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794"/>
        <w:gridCol w:w="5528"/>
      </w:tblGrid>
      <w:tr w:rsidR="00217B7B" w:rsidRPr="006A74ED" w:rsidTr="000038D2">
        <w:tc>
          <w:tcPr>
            <w:tcW w:w="3794" w:type="dxa"/>
          </w:tcPr>
          <w:p w:rsidR="00217B7B" w:rsidRPr="006A74ED" w:rsidRDefault="00217B7B" w:rsidP="00217B7B">
            <w:pPr>
              <w:spacing w:before="0" w:after="0" w:line="240" w:lineRule="auto"/>
              <w:jc w:val="center"/>
              <w:rPr>
                <w:noProof/>
                <w:sz w:val="28"/>
                <w:szCs w:val="28"/>
                <w:lang w:eastAsia="vi-VN"/>
              </w:rPr>
            </w:pPr>
            <w:bookmarkStart w:id="0" w:name="_GoBack"/>
            <w:bookmarkEnd w:id="0"/>
            <w:r w:rsidRPr="006A74ED">
              <w:rPr>
                <w:noProof/>
                <w:sz w:val="28"/>
                <w:szCs w:val="28"/>
                <w:lang w:eastAsia="vi-VN"/>
              </w:rPr>
              <w:t>TỈNH ỦY TRÀ VINH</w:t>
            </w:r>
          </w:p>
          <w:p w:rsidR="00217B7B" w:rsidRPr="006A74ED" w:rsidRDefault="001137E5" w:rsidP="00217B7B">
            <w:pPr>
              <w:spacing w:before="0" w:after="0" w:line="240" w:lineRule="auto"/>
              <w:jc w:val="center"/>
              <w:rPr>
                <w:noProof/>
                <w:sz w:val="28"/>
                <w:szCs w:val="28"/>
                <w:lang w:eastAsia="vi-VN"/>
              </w:rPr>
            </w:pPr>
            <w:r>
              <w:rPr>
                <w:b/>
                <w:noProof/>
                <w:sz w:val="28"/>
                <w:szCs w:val="28"/>
                <w:lang w:eastAsia="vi-VN"/>
              </w:rPr>
              <w:t>BAN TUYÊN GIÁO</w:t>
            </w:r>
            <w:r w:rsidR="00217B7B" w:rsidRPr="006A74ED">
              <w:rPr>
                <w:noProof/>
                <w:sz w:val="28"/>
                <w:szCs w:val="28"/>
                <w:lang w:eastAsia="vi-VN"/>
              </w:rPr>
              <w:t xml:space="preserve"> </w:t>
            </w:r>
          </w:p>
          <w:p w:rsidR="00217B7B" w:rsidRPr="006A74ED" w:rsidRDefault="00217B7B" w:rsidP="00217B7B">
            <w:pPr>
              <w:spacing w:before="0" w:after="0" w:line="240" w:lineRule="auto"/>
              <w:jc w:val="center"/>
              <w:rPr>
                <w:noProof/>
                <w:sz w:val="28"/>
                <w:szCs w:val="28"/>
                <w:lang w:eastAsia="vi-VN"/>
              </w:rPr>
            </w:pPr>
            <w:r w:rsidRPr="006A74ED">
              <w:rPr>
                <w:noProof/>
                <w:sz w:val="28"/>
                <w:szCs w:val="28"/>
                <w:lang w:eastAsia="vi-VN"/>
              </w:rPr>
              <w:t>*</w:t>
            </w:r>
          </w:p>
          <w:p w:rsidR="00217B7B" w:rsidRPr="006A74ED" w:rsidRDefault="00217B7B" w:rsidP="00563E0D">
            <w:pPr>
              <w:spacing w:before="0" w:after="0" w:line="240" w:lineRule="auto"/>
              <w:jc w:val="center"/>
              <w:rPr>
                <w:noProof/>
                <w:sz w:val="28"/>
                <w:szCs w:val="28"/>
                <w:lang w:eastAsia="vi-VN"/>
              </w:rPr>
            </w:pPr>
            <w:r w:rsidRPr="006A74ED">
              <w:rPr>
                <w:noProof/>
                <w:sz w:val="28"/>
                <w:szCs w:val="28"/>
                <w:lang w:eastAsia="vi-VN"/>
              </w:rPr>
              <w:t xml:space="preserve">Số </w:t>
            </w:r>
            <w:r w:rsidR="00563E0D">
              <w:rPr>
                <w:noProof/>
                <w:sz w:val="28"/>
                <w:szCs w:val="28"/>
                <w:lang w:eastAsia="vi-VN"/>
              </w:rPr>
              <w:t>125</w:t>
            </w:r>
            <w:r w:rsidRPr="006A74ED">
              <w:rPr>
                <w:noProof/>
                <w:sz w:val="28"/>
                <w:szCs w:val="28"/>
                <w:lang w:eastAsia="vi-VN"/>
              </w:rPr>
              <w:t>-KH/B</w:t>
            </w:r>
            <w:r w:rsidR="001137E5">
              <w:rPr>
                <w:noProof/>
                <w:sz w:val="28"/>
                <w:szCs w:val="28"/>
                <w:lang w:eastAsia="vi-VN"/>
              </w:rPr>
              <w:t>TGTU</w:t>
            </w:r>
          </w:p>
        </w:tc>
        <w:tc>
          <w:tcPr>
            <w:tcW w:w="5528" w:type="dxa"/>
          </w:tcPr>
          <w:p w:rsidR="00217B7B" w:rsidRPr="001137E5" w:rsidRDefault="00387960" w:rsidP="00217B7B">
            <w:pPr>
              <w:spacing w:before="0" w:after="0" w:line="240" w:lineRule="auto"/>
              <w:jc w:val="center"/>
              <w:rPr>
                <w:b/>
                <w:noProof/>
                <w:sz w:val="28"/>
                <w:szCs w:val="28"/>
                <w:lang w:eastAsia="vi-VN"/>
              </w:rPr>
            </w:pPr>
            <w:r>
              <w:rPr>
                <w:b/>
                <w:noProof/>
              </w:rPr>
              <mc:AlternateContent>
                <mc:Choice Requires="wps">
                  <w:drawing>
                    <wp:anchor distT="0" distB="0" distL="114300" distR="114300" simplePos="0" relativeHeight="251657728" behindDoc="0" locked="0" layoutInCell="1" allowOverlap="1" wp14:anchorId="164138DA" wp14:editId="5F2EC3DB">
                      <wp:simplePos x="0" y="0"/>
                      <wp:positionH relativeFrom="column">
                        <wp:posOffset>892175</wp:posOffset>
                      </wp:positionH>
                      <wp:positionV relativeFrom="paragraph">
                        <wp:posOffset>202565</wp:posOffset>
                      </wp:positionV>
                      <wp:extent cx="2374265" cy="0"/>
                      <wp:effectExtent l="0" t="0" r="260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5DC67C" id="_x0000_t32" coordsize="21600,21600" o:spt="32" o:oned="t" path="m,l21600,21600e" filled="f">
                      <v:path arrowok="t" fillok="f" o:connecttype="none"/>
                      <o:lock v:ext="edit" shapetype="t"/>
                    </v:shapetype>
                    <v:shape id="AutoShape 2" o:spid="_x0000_s1026" type="#_x0000_t32" style="position:absolute;margin-left:70.25pt;margin-top:15.95pt;width:18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iD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"/>
                  </w:pict>
                </mc:Fallback>
              </mc:AlternateContent>
            </w:r>
            <w:r w:rsidR="001E114F" w:rsidRPr="006A74ED">
              <w:rPr>
                <w:b/>
                <w:noProof/>
                <w:sz w:val="28"/>
                <w:szCs w:val="28"/>
                <w:lang w:eastAsia="vi-VN"/>
              </w:rPr>
              <w:t xml:space="preserve">             </w:t>
            </w:r>
            <w:r w:rsidR="001137E5">
              <w:rPr>
                <w:b/>
                <w:noProof/>
                <w:sz w:val="28"/>
                <w:szCs w:val="28"/>
                <w:lang w:eastAsia="vi-VN"/>
              </w:rPr>
              <w:t xml:space="preserve">    </w:t>
            </w:r>
            <w:r w:rsidR="00217B7B" w:rsidRPr="001137E5">
              <w:rPr>
                <w:b/>
                <w:noProof/>
                <w:sz w:val="28"/>
                <w:szCs w:val="28"/>
                <w:lang w:eastAsia="vi-VN"/>
              </w:rPr>
              <w:t>ĐẢNG CỘNG SẢN VIỆT NAM</w:t>
            </w:r>
          </w:p>
          <w:p w:rsidR="00217B7B" w:rsidRPr="006A74ED" w:rsidRDefault="00217B7B" w:rsidP="00217B7B">
            <w:pPr>
              <w:pStyle w:val="Bodytext20"/>
              <w:shd w:val="clear" w:color="auto" w:fill="auto"/>
              <w:spacing w:line="240" w:lineRule="auto"/>
              <w:rPr>
                <w:i/>
                <w:noProof/>
                <w:lang w:eastAsia="vi-VN"/>
              </w:rPr>
            </w:pPr>
          </w:p>
          <w:p w:rsidR="00217B7B" w:rsidRPr="006A74ED" w:rsidRDefault="001E114F" w:rsidP="00563E0D">
            <w:pPr>
              <w:pStyle w:val="Bodytext20"/>
              <w:shd w:val="clear" w:color="auto" w:fill="auto"/>
              <w:spacing w:line="240" w:lineRule="auto"/>
              <w:rPr>
                <w:b w:val="0"/>
              </w:rPr>
            </w:pPr>
            <w:r w:rsidRPr="006A74ED">
              <w:rPr>
                <w:b w:val="0"/>
                <w:i/>
                <w:noProof/>
                <w:lang w:eastAsia="vi-VN"/>
              </w:rPr>
              <w:t xml:space="preserve">           </w:t>
            </w:r>
            <w:r w:rsidR="006A74ED">
              <w:rPr>
                <w:b w:val="0"/>
                <w:i/>
                <w:noProof/>
                <w:lang w:eastAsia="vi-VN"/>
              </w:rPr>
              <w:t xml:space="preserve">        </w:t>
            </w:r>
            <w:r w:rsidR="00217B7B" w:rsidRPr="006A74ED">
              <w:rPr>
                <w:b w:val="0"/>
                <w:i/>
                <w:noProof/>
                <w:sz w:val="26"/>
                <w:lang w:eastAsia="vi-VN"/>
              </w:rPr>
              <w:t xml:space="preserve">Trà Vinh, ngày </w:t>
            </w:r>
            <w:r w:rsidR="00563E0D">
              <w:rPr>
                <w:b w:val="0"/>
                <w:i/>
                <w:noProof/>
                <w:sz w:val="26"/>
                <w:lang w:eastAsia="vi-VN"/>
              </w:rPr>
              <w:t>06</w:t>
            </w:r>
            <w:r w:rsidR="001137E5">
              <w:rPr>
                <w:b w:val="0"/>
                <w:i/>
                <w:noProof/>
                <w:sz w:val="26"/>
                <w:lang w:eastAsia="vi-VN"/>
              </w:rPr>
              <w:t xml:space="preserve"> </w:t>
            </w:r>
            <w:r w:rsidR="00217B7B" w:rsidRPr="006A74ED">
              <w:rPr>
                <w:b w:val="0"/>
                <w:i/>
                <w:noProof/>
                <w:sz w:val="26"/>
                <w:lang w:eastAsia="vi-VN"/>
              </w:rPr>
              <w:t xml:space="preserve">tháng </w:t>
            </w:r>
            <w:r w:rsidR="00BA6494">
              <w:rPr>
                <w:b w:val="0"/>
                <w:i/>
                <w:noProof/>
                <w:sz w:val="26"/>
                <w:lang w:eastAsia="vi-VN"/>
              </w:rPr>
              <w:t>01</w:t>
            </w:r>
            <w:r w:rsidR="00387960">
              <w:rPr>
                <w:b w:val="0"/>
                <w:i/>
                <w:noProof/>
                <w:sz w:val="26"/>
                <w:lang w:eastAsia="vi-VN"/>
              </w:rPr>
              <w:t xml:space="preserve"> </w:t>
            </w:r>
            <w:r w:rsidR="00217B7B" w:rsidRPr="006A74ED">
              <w:rPr>
                <w:b w:val="0"/>
                <w:i/>
                <w:noProof/>
                <w:sz w:val="26"/>
                <w:lang w:eastAsia="vi-VN"/>
              </w:rPr>
              <w:t>năm 20</w:t>
            </w:r>
            <w:r w:rsidR="00BA6494">
              <w:rPr>
                <w:b w:val="0"/>
                <w:i/>
                <w:noProof/>
                <w:sz w:val="26"/>
                <w:lang w:eastAsia="vi-VN"/>
              </w:rPr>
              <w:t>20</w:t>
            </w:r>
          </w:p>
        </w:tc>
      </w:tr>
    </w:tbl>
    <w:p w:rsidR="00A90E81" w:rsidRPr="000178D3" w:rsidRDefault="00A90E81" w:rsidP="00A90E81">
      <w:pPr>
        <w:pStyle w:val="Heading10"/>
        <w:keepNext/>
        <w:keepLines/>
        <w:shd w:val="clear" w:color="auto" w:fill="auto"/>
        <w:spacing w:line="240" w:lineRule="auto"/>
        <w:rPr>
          <w:b w:val="0"/>
          <w:sz w:val="28"/>
          <w:szCs w:val="28"/>
        </w:rPr>
      </w:pPr>
      <w:bookmarkStart w:id="1" w:name="bookmark0"/>
      <w:r w:rsidRPr="000178D3">
        <w:rPr>
          <w:rStyle w:val="Heading1"/>
          <w:b/>
          <w:bCs/>
          <w:color w:val="000000"/>
          <w:sz w:val="28"/>
          <w:szCs w:val="28"/>
          <w:lang w:eastAsia="vi-VN"/>
        </w:rPr>
        <w:t>KẾ HOẠCH</w:t>
      </w:r>
      <w:bookmarkEnd w:id="1"/>
    </w:p>
    <w:p w:rsidR="00A90E81" w:rsidRDefault="00A90E81" w:rsidP="00A90E81">
      <w:pPr>
        <w:pStyle w:val="Bodytext20"/>
        <w:shd w:val="clear" w:color="auto" w:fill="auto"/>
        <w:spacing w:line="240" w:lineRule="auto"/>
        <w:rPr>
          <w:rStyle w:val="Bodytext2"/>
          <w:b/>
          <w:color w:val="000000"/>
          <w:lang w:eastAsia="vi-VN"/>
        </w:rPr>
      </w:pPr>
      <w:r w:rsidRPr="000178D3">
        <w:rPr>
          <w:rStyle w:val="Bodytext2"/>
          <w:b/>
          <w:color w:val="000000"/>
          <w:lang w:eastAsia="vi-VN"/>
        </w:rPr>
        <w:t xml:space="preserve">tuyên truyền </w:t>
      </w:r>
      <w:r w:rsidR="00C0141E">
        <w:rPr>
          <w:rStyle w:val="Bodytext2"/>
          <w:b/>
          <w:color w:val="000000"/>
          <w:lang w:eastAsia="vi-VN"/>
        </w:rPr>
        <w:t>Đ</w:t>
      </w:r>
      <w:r w:rsidR="009B700B">
        <w:rPr>
          <w:rStyle w:val="Bodytext2"/>
          <w:b/>
          <w:color w:val="000000"/>
          <w:lang w:eastAsia="vi-VN"/>
        </w:rPr>
        <w:t>ại hội đảng bộ các cấp</w:t>
      </w:r>
      <w:r w:rsidR="00F9023E">
        <w:rPr>
          <w:rStyle w:val="Bodytext2"/>
          <w:b/>
          <w:color w:val="000000"/>
          <w:lang w:eastAsia="vi-VN"/>
        </w:rPr>
        <w:t>,</w:t>
      </w:r>
    </w:p>
    <w:p w:rsidR="00F9023E" w:rsidRPr="000178D3" w:rsidRDefault="00F9023E" w:rsidP="00A90E81">
      <w:pPr>
        <w:pStyle w:val="Bodytext20"/>
        <w:shd w:val="clear" w:color="auto" w:fill="auto"/>
        <w:spacing w:line="240" w:lineRule="auto"/>
        <w:rPr>
          <w:rStyle w:val="Bodytext2"/>
          <w:b/>
          <w:color w:val="000000"/>
          <w:lang w:eastAsia="vi-VN"/>
        </w:rPr>
      </w:pPr>
      <w:r>
        <w:rPr>
          <w:rStyle w:val="Bodytext2"/>
          <w:b/>
          <w:color w:val="000000"/>
          <w:lang w:eastAsia="vi-VN"/>
        </w:rPr>
        <w:t>Đại hội Đ</w:t>
      </w:r>
      <w:r w:rsidR="008F18FD">
        <w:rPr>
          <w:rStyle w:val="Bodytext2"/>
          <w:b/>
          <w:color w:val="000000"/>
          <w:lang w:eastAsia="vi-VN"/>
        </w:rPr>
        <w:t>ảng bộ tỉnh Trà V</w:t>
      </w:r>
      <w:r w:rsidR="004519A6">
        <w:rPr>
          <w:rStyle w:val="Bodytext2"/>
          <w:b/>
          <w:color w:val="000000"/>
          <w:lang w:eastAsia="vi-VN"/>
        </w:rPr>
        <w:t>inh lần thứ XI</w:t>
      </w:r>
    </w:p>
    <w:p w:rsidR="00A90E81" w:rsidRPr="000178D3" w:rsidRDefault="00A90E81" w:rsidP="00A90E81">
      <w:pPr>
        <w:pStyle w:val="Bodytext20"/>
        <w:shd w:val="clear" w:color="auto" w:fill="auto"/>
        <w:spacing w:line="240" w:lineRule="auto"/>
        <w:rPr>
          <w:rStyle w:val="Bodytext2"/>
          <w:b/>
          <w:color w:val="000000"/>
          <w:lang w:eastAsia="vi-VN"/>
        </w:rPr>
      </w:pPr>
      <w:r w:rsidRPr="000178D3">
        <w:rPr>
          <w:rStyle w:val="Bodytext2"/>
          <w:b/>
          <w:color w:val="000000"/>
          <w:lang w:eastAsia="vi-VN"/>
        </w:rPr>
        <w:t xml:space="preserve"> </w:t>
      </w:r>
      <w:r w:rsidR="002B3918">
        <w:rPr>
          <w:rStyle w:val="Bodytext2"/>
          <w:b/>
          <w:color w:val="000000"/>
          <w:lang w:eastAsia="vi-VN"/>
        </w:rPr>
        <w:t>v</w:t>
      </w:r>
      <w:r w:rsidR="006D4324">
        <w:rPr>
          <w:rStyle w:val="Bodytext2"/>
          <w:b/>
          <w:color w:val="000000"/>
          <w:lang w:eastAsia="vi-VN"/>
        </w:rPr>
        <w:t xml:space="preserve">à </w:t>
      </w:r>
      <w:r w:rsidRPr="000178D3">
        <w:rPr>
          <w:rStyle w:val="Bodytext2"/>
          <w:b/>
          <w:color w:val="000000"/>
          <w:lang w:eastAsia="vi-VN"/>
        </w:rPr>
        <w:t xml:space="preserve">Đại hội </w:t>
      </w:r>
      <w:r w:rsidR="009B700B">
        <w:rPr>
          <w:rStyle w:val="Bodytext2"/>
          <w:b/>
          <w:color w:val="000000"/>
          <w:lang w:eastAsia="vi-VN"/>
        </w:rPr>
        <w:t>đ</w:t>
      </w:r>
      <w:r w:rsidRPr="000178D3">
        <w:rPr>
          <w:rStyle w:val="Bodytext2"/>
          <w:b/>
          <w:color w:val="000000"/>
          <w:lang w:eastAsia="vi-VN"/>
        </w:rPr>
        <w:t>ại biểu toàn quốc lần thứ XIII của Đảng</w:t>
      </w:r>
    </w:p>
    <w:p w:rsidR="00A90E81" w:rsidRPr="0029224A" w:rsidRDefault="00A90E81" w:rsidP="00A90E81">
      <w:pPr>
        <w:pStyle w:val="Bodytext20"/>
        <w:shd w:val="clear" w:color="auto" w:fill="auto"/>
        <w:spacing w:line="240" w:lineRule="auto"/>
      </w:pPr>
      <w:r>
        <w:rPr>
          <w:rStyle w:val="Bodytext2"/>
          <w:color w:val="000000"/>
          <w:lang w:eastAsia="vi-VN"/>
        </w:rPr>
        <w:t>-----</w:t>
      </w:r>
    </w:p>
    <w:p w:rsidR="00A90E81" w:rsidRDefault="00A90E81" w:rsidP="00A90E81">
      <w:pPr>
        <w:pStyle w:val="BodyText"/>
        <w:shd w:val="clear" w:color="auto" w:fill="auto"/>
        <w:spacing w:before="0" w:after="0" w:line="346" w:lineRule="exact"/>
        <w:ind w:left="20" w:right="40" w:firstLine="740"/>
        <w:jc w:val="both"/>
        <w:rPr>
          <w:rStyle w:val="BodyTextChar1"/>
          <w:color w:val="000000"/>
          <w:lang w:eastAsia="vi-VN"/>
        </w:rPr>
      </w:pPr>
    </w:p>
    <w:p w:rsidR="00563E0D" w:rsidRDefault="00563E0D" w:rsidP="00A90E81">
      <w:pPr>
        <w:pStyle w:val="BodyText"/>
        <w:shd w:val="clear" w:color="auto" w:fill="auto"/>
        <w:spacing w:before="0" w:after="0" w:line="346" w:lineRule="exact"/>
        <w:ind w:left="20" w:right="40" w:firstLine="740"/>
        <w:jc w:val="both"/>
        <w:rPr>
          <w:rStyle w:val="BodyTextChar1"/>
          <w:color w:val="000000"/>
          <w:lang w:eastAsia="vi-VN"/>
        </w:rPr>
      </w:pPr>
    </w:p>
    <w:p w:rsidR="00A90E81" w:rsidRPr="00387960" w:rsidRDefault="006A09E3" w:rsidP="00387960">
      <w:pPr>
        <w:pStyle w:val="BodyText"/>
        <w:shd w:val="clear" w:color="auto" w:fill="auto"/>
        <w:spacing w:before="120" w:after="0" w:line="360" w:lineRule="exact"/>
        <w:ind w:left="20" w:right="40" w:firstLine="740"/>
        <w:jc w:val="both"/>
        <w:rPr>
          <w:sz w:val="28"/>
          <w:szCs w:val="28"/>
        </w:rPr>
      </w:pPr>
      <w:r w:rsidRPr="00387960">
        <w:rPr>
          <w:rStyle w:val="BodyTextChar1"/>
          <w:color w:val="000000"/>
          <w:sz w:val="28"/>
          <w:szCs w:val="28"/>
          <w:lang w:eastAsia="vi-VN"/>
        </w:rPr>
        <w:t>Thực hiện</w:t>
      </w:r>
      <w:r w:rsidR="00A90E81" w:rsidRPr="00387960">
        <w:rPr>
          <w:rStyle w:val="BodyTextChar1"/>
          <w:color w:val="000000"/>
          <w:sz w:val="28"/>
          <w:szCs w:val="28"/>
          <w:lang w:eastAsia="vi-VN"/>
        </w:rPr>
        <w:t xml:space="preserve"> Chỉ thị số 35-CT/TW ngày 30/5/2019 của Bộ Chính trị “</w:t>
      </w:r>
      <w:r w:rsidR="00A90E81" w:rsidRPr="00387960">
        <w:rPr>
          <w:rStyle w:val="BodytextItalic2"/>
          <w:color w:val="000000"/>
          <w:sz w:val="28"/>
          <w:szCs w:val="28"/>
          <w:lang w:eastAsia="vi-VN"/>
        </w:rPr>
        <w:t xml:space="preserve">về </w:t>
      </w:r>
      <w:r w:rsidR="009B700B" w:rsidRPr="00387960">
        <w:rPr>
          <w:rStyle w:val="BodytextItalic2"/>
          <w:color w:val="000000"/>
          <w:sz w:val="28"/>
          <w:szCs w:val="28"/>
          <w:lang w:eastAsia="vi-VN"/>
        </w:rPr>
        <w:t>đại hội đảng bộ các cấp</w:t>
      </w:r>
      <w:r w:rsidR="00A90E81" w:rsidRPr="00387960">
        <w:rPr>
          <w:rStyle w:val="BodytextItalic2"/>
          <w:color w:val="000000"/>
          <w:sz w:val="28"/>
          <w:szCs w:val="28"/>
          <w:lang w:eastAsia="vi-VN"/>
        </w:rPr>
        <w:t xml:space="preserve"> tiến tới Đại hội đại bi</w:t>
      </w:r>
      <w:r w:rsidR="009B700B" w:rsidRPr="00387960">
        <w:rPr>
          <w:rStyle w:val="BodytextItalic2"/>
          <w:color w:val="000000"/>
          <w:sz w:val="28"/>
          <w:szCs w:val="28"/>
          <w:lang w:eastAsia="vi-VN"/>
        </w:rPr>
        <w:t>ể</w:t>
      </w:r>
      <w:r w:rsidR="00A90E81" w:rsidRPr="00387960">
        <w:rPr>
          <w:rStyle w:val="BodytextItalic2"/>
          <w:color w:val="000000"/>
          <w:sz w:val="28"/>
          <w:szCs w:val="28"/>
          <w:lang w:eastAsia="vi-VN"/>
        </w:rPr>
        <w:t>u toàn quốc lần thứ XIII của Đảng”</w:t>
      </w:r>
      <w:r w:rsidR="00782F80" w:rsidRPr="00387960">
        <w:rPr>
          <w:rStyle w:val="BodytextItalic2"/>
          <w:i w:val="0"/>
          <w:color w:val="000000"/>
          <w:sz w:val="28"/>
          <w:szCs w:val="28"/>
          <w:lang w:eastAsia="vi-VN"/>
        </w:rPr>
        <w:t>; Kế hoạ</w:t>
      </w:r>
      <w:r w:rsidR="00425EF7" w:rsidRPr="00387960">
        <w:rPr>
          <w:rStyle w:val="BodytextItalic2"/>
          <w:i w:val="0"/>
          <w:color w:val="000000"/>
          <w:sz w:val="28"/>
          <w:szCs w:val="28"/>
          <w:lang w:eastAsia="vi-VN"/>
        </w:rPr>
        <w:t xml:space="preserve">ch số </w:t>
      </w:r>
      <w:r w:rsidR="00744A3A" w:rsidRPr="00387960">
        <w:rPr>
          <w:rStyle w:val="BodytextItalic2"/>
          <w:i w:val="0"/>
          <w:color w:val="000000"/>
          <w:sz w:val="28"/>
          <w:szCs w:val="28"/>
          <w:lang w:eastAsia="vi-VN"/>
        </w:rPr>
        <w:t>134-</w:t>
      </w:r>
      <w:r w:rsidR="00A90E81" w:rsidRPr="00387960">
        <w:rPr>
          <w:rStyle w:val="BodyTextChar1"/>
          <w:color w:val="000000"/>
          <w:sz w:val="28"/>
          <w:szCs w:val="28"/>
          <w:lang w:eastAsia="vi-VN"/>
        </w:rPr>
        <w:t xml:space="preserve">KH/TU </w:t>
      </w:r>
      <w:r w:rsidR="00744A3A" w:rsidRPr="00387960">
        <w:rPr>
          <w:rStyle w:val="BodyTextChar1"/>
          <w:color w:val="000000"/>
          <w:sz w:val="28"/>
          <w:szCs w:val="28"/>
          <w:lang w:eastAsia="vi-VN"/>
        </w:rPr>
        <w:t xml:space="preserve">ngày 10/7/2019 </w:t>
      </w:r>
      <w:r w:rsidR="00F80389" w:rsidRPr="00387960">
        <w:rPr>
          <w:rStyle w:val="BodyTextChar1"/>
          <w:color w:val="000000"/>
          <w:sz w:val="28"/>
          <w:szCs w:val="28"/>
          <w:lang w:eastAsia="vi-VN"/>
        </w:rPr>
        <w:t xml:space="preserve">của Ban Thường vụ Tỉnh ủy về </w:t>
      </w:r>
      <w:r w:rsidR="00F80389" w:rsidRPr="00387960">
        <w:rPr>
          <w:rStyle w:val="BodyTextChar1"/>
          <w:i/>
          <w:color w:val="000000"/>
          <w:sz w:val="28"/>
          <w:szCs w:val="28"/>
          <w:lang w:eastAsia="vi-VN"/>
        </w:rPr>
        <w:t>“Thực hiện Chỉ thị số 35-CT/TW ngày 30/5/2019 của Bộ Chính trị</w:t>
      </w:r>
      <w:r w:rsidR="00FA4B43" w:rsidRPr="00387960">
        <w:rPr>
          <w:rStyle w:val="BodyTextChar1"/>
          <w:color w:val="000000"/>
          <w:sz w:val="28"/>
          <w:szCs w:val="28"/>
          <w:lang w:eastAsia="vi-VN"/>
        </w:rPr>
        <w:t xml:space="preserve"> </w:t>
      </w:r>
      <w:r w:rsidR="00F80389" w:rsidRPr="00387960">
        <w:rPr>
          <w:rStyle w:val="BodytextItalic2"/>
          <w:color w:val="000000"/>
          <w:sz w:val="28"/>
          <w:szCs w:val="28"/>
          <w:lang w:eastAsia="vi-VN"/>
        </w:rPr>
        <w:t>về đại hội đảng bộ các cấp tiến tới Đại hội đại biểu toàn quốc lần thứ XIII của Đảng”</w:t>
      </w:r>
      <w:r w:rsidR="00A90E81" w:rsidRPr="00387960">
        <w:rPr>
          <w:rStyle w:val="BodytextItalic2"/>
          <w:color w:val="000000"/>
          <w:sz w:val="28"/>
          <w:szCs w:val="28"/>
          <w:lang w:eastAsia="vi-VN"/>
        </w:rPr>
        <w:t>,</w:t>
      </w:r>
      <w:r w:rsidR="00A90E81" w:rsidRPr="00387960">
        <w:rPr>
          <w:rStyle w:val="BodyTextChar1"/>
          <w:color w:val="000000"/>
          <w:sz w:val="28"/>
          <w:szCs w:val="28"/>
          <w:lang w:eastAsia="vi-VN"/>
        </w:rPr>
        <w:t xml:space="preserve"> Ban Tuyên giáo Tỉnh ủy xây dựng Kế hoạch tuyên truyền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A90E81" w:rsidRPr="00387960">
        <w:rPr>
          <w:rStyle w:val="BodyTextChar1"/>
          <w:color w:val="000000"/>
          <w:sz w:val="28"/>
          <w:szCs w:val="28"/>
          <w:lang w:eastAsia="vi-VN"/>
        </w:rPr>
        <w:t xml:space="preserve"> và Đại hội </w:t>
      </w:r>
      <w:r w:rsidR="009B700B" w:rsidRPr="00387960">
        <w:rPr>
          <w:rStyle w:val="BodyTextChar1"/>
          <w:color w:val="000000"/>
          <w:sz w:val="28"/>
          <w:szCs w:val="28"/>
          <w:lang w:eastAsia="vi-VN"/>
        </w:rPr>
        <w:t>đ</w:t>
      </w:r>
      <w:r w:rsidR="00A90E81" w:rsidRPr="00387960">
        <w:rPr>
          <w:rStyle w:val="BodyTextChar1"/>
          <w:color w:val="000000"/>
          <w:sz w:val="28"/>
          <w:szCs w:val="28"/>
          <w:lang w:eastAsia="vi-VN"/>
        </w:rPr>
        <w:t>ại biểu toàn quốc lần thứ XIII của Đảng, như sau:</w:t>
      </w:r>
    </w:p>
    <w:p w:rsidR="000178D3" w:rsidRPr="00387960" w:rsidRDefault="00A90E81" w:rsidP="00387960">
      <w:pPr>
        <w:pStyle w:val="Bodytext20"/>
        <w:shd w:val="clear" w:color="auto" w:fill="auto"/>
        <w:spacing w:before="120" w:line="360" w:lineRule="exact"/>
        <w:ind w:left="20" w:firstLine="740"/>
        <w:jc w:val="both"/>
        <w:rPr>
          <w:b w:val="0"/>
        </w:rPr>
      </w:pPr>
      <w:r w:rsidRPr="00387960">
        <w:rPr>
          <w:rStyle w:val="Bodytext2"/>
          <w:b/>
          <w:color w:val="000000"/>
          <w:lang w:eastAsia="vi-VN"/>
        </w:rPr>
        <w:t>I</w:t>
      </w:r>
      <w:r w:rsidRPr="00387960">
        <w:rPr>
          <w:rStyle w:val="Bodytext2"/>
          <w:b/>
          <w:color w:val="000000"/>
          <w:vertAlign w:val="subscript"/>
          <w:lang w:eastAsia="vi-VN"/>
        </w:rPr>
        <w:t>.</w:t>
      </w:r>
      <w:r w:rsidRPr="00387960">
        <w:rPr>
          <w:rStyle w:val="Bodytext2"/>
          <w:b/>
          <w:color w:val="000000"/>
          <w:lang w:eastAsia="vi-VN"/>
        </w:rPr>
        <w:t xml:space="preserve"> MỤC ĐÍCH, YÊU CẦU</w:t>
      </w:r>
    </w:p>
    <w:p w:rsidR="00A90E81" w:rsidRPr="00387960" w:rsidRDefault="000178D3" w:rsidP="00387960">
      <w:pPr>
        <w:pStyle w:val="Bodytext20"/>
        <w:shd w:val="clear" w:color="auto" w:fill="auto"/>
        <w:spacing w:before="120" w:line="360" w:lineRule="exact"/>
        <w:ind w:left="20" w:firstLine="740"/>
        <w:jc w:val="both"/>
        <w:rPr>
          <w:b w:val="0"/>
        </w:rPr>
      </w:pPr>
      <w:r w:rsidRPr="00387960">
        <w:rPr>
          <w:rStyle w:val="Bodytext2"/>
          <w:b/>
          <w:color w:val="000000"/>
          <w:lang w:eastAsia="vi-VN"/>
        </w:rPr>
        <w:t xml:space="preserve">1. </w:t>
      </w:r>
      <w:r w:rsidR="00A90E81" w:rsidRPr="00387960">
        <w:rPr>
          <w:rStyle w:val="Bodytext2"/>
          <w:b/>
          <w:color w:val="000000"/>
          <w:lang w:eastAsia="vi-VN"/>
        </w:rPr>
        <w:t>Mục đích</w:t>
      </w:r>
    </w:p>
    <w:p w:rsidR="00A90E81" w:rsidRPr="00387960" w:rsidRDefault="00A90E81" w:rsidP="00387960">
      <w:pPr>
        <w:pStyle w:val="BodyText"/>
        <w:numPr>
          <w:ilvl w:val="0"/>
          <w:numId w:val="2"/>
        </w:numPr>
        <w:shd w:val="clear" w:color="auto" w:fill="auto"/>
        <w:tabs>
          <w:tab w:val="left" w:pos="918"/>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Tuyên truyền sâu rộng, tạo sự thống nhất về nhận thức, tư tưởng chính trị và hành động trong Đảng, sự đồng thuận trong xã hội để tổ chức thành công đại hội và đưa </w:t>
      </w:r>
      <w:r w:rsidR="005675E2"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0004505F" w:rsidRPr="00387960">
        <w:rPr>
          <w:rStyle w:val="BodyTextChar1"/>
          <w:color w:val="000000"/>
          <w:sz w:val="28"/>
          <w:szCs w:val="28"/>
          <w:lang w:eastAsia="vi-VN"/>
        </w:rPr>
        <w:t xml:space="preserve"> nhiệm kỳ 2020 - 2025</w:t>
      </w:r>
      <w:r w:rsidR="00FF64E8" w:rsidRPr="00387960">
        <w:rPr>
          <w:rStyle w:val="BodyTextChar1"/>
          <w:color w:val="000000"/>
          <w:sz w:val="28"/>
          <w:szCs w:val="28"/>
          <w:lang w:eastAsia="vi-VN"/>
        </w:rPr>
        <w:t>, Ngh</w:t>
      </w:r>
      <w:r w:rsidR="0004505F" w:rsidRPr="00387960">
        <w:rPr>
          <w:rStyle w:val="BodyTextChar1"/>
          <w:color w:val="000000"/>
          <w:sz w:val="28"/>
          <w:szCs w:val="28"/>
          <w:lang w:eastAsia="vi-VN"/>
        </w:rPr>
        <w:t>ị</w:t>
      </w:r>
      <w:r w:rsidR="00FF64E8" w:rsidRPr="00387960">
        <w:rPr>
          <w:rStyle w:val="BodyTextChar1"/>
          <w:color w:val="000000"/>
          <w:sz w:val="28"/>
          <w:szCs w:val="28"/>
          <w:lang w:eastAsia="vi-VN"/>
        </w:rPr>
        <w:t xml:space="preserve"> quyết Đại hội Đảng bộ tỉnh Trà Vinh lần thứ XI và</w:t>
      </w:r>
      <w:r w:rsidRPr="00387960">
        <w:rPr>
          <w:rStyle w:val="BodyTextChar1"/>
          <w:color w:val="000000"/>
          <w:sz w:val="28"/>
          <w:szCs w:val="28"/>
          <w:lang w:eastAsia="vi-VN"/>
        </w:rPr>
        <w:t xml:space="preserve"> Nghị quyết Đại hội XIII của Đảng vào cuộc sống; </w:t>
      </w:r>
      <w:r w:rsidR="001F1F13" w:rsidRPr="00387960">
        <w:rPr>
          <w:rStyle w:val="BodyTextChar1"/>
          <w:color w:val="000000"/>
          <w:sz w:val="28"/>
          <w:szCs w:val="28"/>
          <w:lang w:eastAsia="vi-VN"/>
        </w:rPr>
        <w:t>thông qua tuyên truyền bồi đắp niềm tin</w:t>
      </w:r>
      <w:r w:rsidR="0053248F" w:rsidRPr="00387960">
        <w:rPr>
          <w:rStyle w:val="BodyTextChar1"/>
          <w:color w:val="000000"/>
          <w:sz w:val="28"/>
          <w:szCs w:val="28"/>
          <w:lang w:eastAsia="vi-VN"/>
        </w:rPr>
        <w:t xml:space="preserve"> của Nhân dân đối với Đảng, Nhà nước, </w:t>
      </w:r>
      <w:r w:rsidRPr="00387960">
        <w:rPr>
          <w:rStyle w:val="BodyTextChar1"/>
          <w:color w:val="000000"/>
          <w:sz w:val="28"/>
          <w:szCs w:val="28"/>
          <w:lang w:eastAsia="vi-VN"/>
        </w:rPr>
        <w:t>đồng thời tập trung trí tuệ của toàn Đảng bộ và Nhân dân trong xây dựng và hoạch định đường lối, chủ trương của Đảng để thực hiện thắng lợi các mục tiêu, nhiệm vụ xây dựng, phát triển nhanh, bền vững đất nước và bảo vệ vững chắc Tổ quốc Việt Nam xã hội chủ nghĩa.</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Cổ vũ, động viên toàn Đảng, </w:t>
      </w:r>
      <w:r w:rsidR="00095D6E" w:rsidRPr="00387960">
        <w:rPr>
          <w:rStyle w:val="BodyTextChar1"/>
          <w:color w:val="000000"/>
          <w:sz w:val="28"/>
          <w:szCs w:val="28"/>
          <w:lang w:eastAsia="vi-VN"/>
        </w:rPr>
        <w:t xml:space="preserve">toàn quân và </w:t>
      </w:r>
      <w:r w:rsidRPr="00387960">
        <w:rPr>
          <w:rStyle w:val="BodyTextChar1"/>
          <w:color w:val="000000"/>
          <w:sz w:val="28"/>
          <w:szCs w:val="28"/>
          <w:lang w:eastAsia="vi-VN"/>
        </w:rPr>
        <w:t xml:space="preserve">toàn dân </w:t>
      </w:r>
      <w:r w:rsidR="00095D6E" w:rsidRPr="00387960">
        <w:rPr>
          <w:rStyle w:val="BodyTextChar1"/>
          <w:color w:val="000000"/>
          <w:sz w:val="28"/>
          <w:szCs w:val="28"/>
          <w:lang w:eastAsia="vi-VN"/>
        </w:rPr>
        <w:t>tỉnh nhà</w:t>
      </w:r>
      <w:r w:rsidRPr="00387960">
        <w:rPr>
          <w:rStyle w:val="BodyTextChar1"/>
          <w:color w:val="000000"/>
          <w:sz w:val="28"/>
          <w:szCs w:val="28"/>
          <w:lang w:eastAsia="vi-VN"/>
        </w:rPr>
        <w:t xml:space="preserve"> phát huy chủ nghĩa anh hùng cách mạng, lòng yêu nước, ý chí tự lực, tự cường, sức mạnh đại đoàn kết toàn dân tộc, quyết tâm cao, n</w:t>
      </w:r>
      <w:r w:rsidR="00ED239A">
        <w:rPr>
          <w:rStyle w:val="BodyTextChar1"/>
          <w:color w:val="000000"/>
          <w:sz w:val="28"/>
          <w:szCs w:val="28"/>
          <w:lang w:eastAsia="vi-VN"/>
        </w:rPr>
        <w:t>ỗ</w:t>
      </w:r>
      <w:r w:rsidRPr="00387960">
        <w:rPr>
          <w:rStyle w:val="BodyTextChar1"/>
          <w:color w:val="000000"/>
          <w:sz w:val="28"/>
          <w:szCs w:val="28"/>
          <w:lang w:eastAsia="vi-VN"/>
        </w:rPr>
        <w:t xml:space="preserve"> lực lớn, hành động quyết liệt, hiệu quả để vượt qua mọi khó khăn, thách thức, nắm bắt thời cơ, phấn đấu thực hiện thắng lợi Nghị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w:t>
      </w:r>
      <w:r w:rsidR="00765B07" w:rsidRPr="00387960">
        <w:rPr>
          <w:rStyle w:val="BodyTextChar1"/>
          <w:color w:val="000000"/>
          <w:sz w:val="28"/>
          <w:szCs w:val="28"/>
          <w:lang w:eastAsia="vi-VN"/>
        </w:rPr>
        <w:t xml:space="preserve"> 2020-</w:t>
      </w:r>
      <w:r w:rsidRPr="00387960">
        <w:rPr>
          <w:rStyle w:val="BodyTextChar1"/>
          <w:color w:val="000000"/>
          <w:sz w:val="28"/>
          <w:szCs w:val="28"/>
          <w:lang w:eastAsia="vi-VN"/>
        </w:rPr>
        <w:t>202</w:t>
      </w:r>
      <w:r w:rsidR="00765B07" w:rsidRPr="00387960">
        <w:rPr>
          <w:rStyle w:val="BodyTextChar1"/>
          <w:color w:val="000000"/>
          <w:sz w:val="28"/>
          <w:szCs w:val="28"/>
          <w:lang w:eastAsia="vi-VN"/>
        </w:rPr>
        <w:t>5</w:t>
      </w:r>
      <w:r w:rsidR="006A18D6" w:rsidRPr="00387960">
        <w:rPr>
          <w:rStyle w:val="BodyTextChar1"/>
          <w:color w:val="000000"/>
          <w:sz w:val="28"/>
          <w:szCs w:val="28"/>
          <w:lang w:eastAsia="vi-VN"/>
        </w:rPr>
        <w:t>, Nghị quyết Đại hội Đảng bộ tỉnh Trà Vinh lần thứ</w:t>
      </w:r>
      <w:r w:rsidR="00765B07" w:rsidRPr="00387960">
        <w:rPr>
          <w:rStyle w:val="BodyTextChar1"/>
          <w:color w:val="000000"/>
          <w:sz w:val="28"/>
          <w:szCs w:val="28"/>
          <w:lang w:eastAsia="vi-VN"/>
        </w:rPr>
        <w:t xml:space="preserve"> XI </w:t>
      </w:r>
      <w:r w:rsidRPr="00387960">
        <w:rPr>
          <w:rStyle w:val="BodyTextChar1"/>
          <w:color w:val="000000"/>
          <w:sz w:val="28"/>
          <w:szCs w:val="28"/>
          <w:lang w:eastAsia="vi-VN"/>
        </w:rPr>
        <w:t xml:space="preserve">và </w:t>
      </w:r>
      <w:r w:rsidR="006E0CA6" w:rsidRPr="00387960">
        <w:rPr>
          <w:rStyle w:val="BodyTextChar1"/>
          <w:color w:val="000000"/>
          <w:sz w:val="28"/>
          <w:szCs w:val="28"/>
          <w:lang w:eastAsia="vi-VN"/>
        </w:rPr>
        <w:t xml:space="preserve">Nghị quyết </w:t>
      </w:r>
      <w:r w:rsidRPr="00387960">
        <w:rPr>
          <w:rStyle w:val="BodyTextChar1"/>
          <w:color w:val="000000"/>
          <w:sz w:val="28"/>
          <w:szCs w:val="28"/>
          <w:lang w:eastAsia="vi-VN"/>
        </w:rPr>
        <w:t>Đại hội</w:t>
      </w:r>
      <w:r w:rsidR="00095D6E" w:rsidRPr="00387960">
        <w:rPr>
          <w:sz w:val="28"/>
          <w:szCs w:val="28"/>
        </w:rPr>
        <w:t xml:space="preserve"> XIII </w:t>
      </w:r>
      <w:r w:rsidRPr="00387960">
        <w:rPr>
          <w:rStyle w:val="BodyTextChar1"/>
          <w:color w:val="000000"/>
          <w:sz w:val="28"/>
          <w:szCs w:val="28"/>
          <w:lang w:eastAsia="vi-VN"/>
        </w:rPr>
        <w:t>của Đảng.</w:t>
      </w:r>
      <w:r w:rsidR="00095D6E" w:rsidRPr="00387960">
        <w:rPr>
          <w:sz w:val="28"/>
          <w:szCs w:val="28"/>
        </w:rPr>
        <w:t xml:space="preserve"> </w:t>
      </w:r>
      <w:r w:rsidRPr="00387960">
        <w:rPr>
          <w:rStyle w:val="BodyTextChar1"/>
          <w:color w:val="000000"/>
          <w:sz w:val="28"/>
          <w:szCs w:val="28"/>
          <w:lang w:eastAsia="vi-VN"/>
        </w:rPr>
        <w:t xml:space="preserve">Thông qua tuyên truyền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Đại hội XIII của Đảng bồi đắp niềm tin của </w:t>
      </w:r>
      <w:r w:rsidR="00095D6E" w:rsidRPr="00387960">
        <w:rPr>
          <w:rStyle w:val="BodyTextChar1"/>
          <w:color w:val="000000"/>
          <w:sz w:val="28"/>
          <w:szCs w:val="28"/>
          <w:lang w:eastAsia="vi-VN"/>
        </w:rPr>
        <w:t>N</w:t>
      </w:r>
      <w:r w:rsidRPr="00387960">
        <w:rPr>
          <w:rStyle w:val="BodyTextChar1"/>
          <w:color w:val="000000"/>
          <w:sz w:val="28"/>
          <w:szCs w:val="28"/>
          <w:lang w:eastAsia="vi-VN"/>
        </w:rPr>
        <w:t>hân dân đối với Đảng, Nhà nước.</w:t>
      </w:r>
    </w:p>
    <w:p w:rsidR="00A90E81" w:rsidRPr="00387960" w:rsidRDefault="00095D6E" w:rsidP="00387960">
      <w:pPr>
        <w:pStyle w:val="Bodytext20"/>
        <w:shd w:val="clear" w:color="auto" w:fill="auto"/>
        <w:tabs>
          <w:tab w:val="left" w:pos="1038"/>
        </w:tabs>
        <w:spacing w:before="120" w:line="360" w:lineRule="exact"/>
        <w:ind w:left="760"/>
        <w:jc w:val="both"/>
        <w:rPr>
          <w:b w:val="0"/>
        </w:rPr>
      </w:pPr>
      <w:r w:rsidRPr="00387960">
        <w:rPr>
          <w:rStyle w:val="Bodytext2"/>
          <w:b/>
          <w:color w:val="000000"/>
          <w:lang w:eastAsia="vi-VN"/>
        </w:rPr>
        <w:t xml:space="preserve">2. </w:t>
      </w:r>
      <w:r w:rsidR="00A90E81" w:rsidRPr="00387960">
        <w:rPr>
          <w:rStyle w:val="Bodytext2"/>
          <w:b/>
          <w:color w:val="000000"/>
          <w:lang w:eastAsia="vi-VN"/>
        </w:rPr>
        <w:t>Yêu cầu</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40"/>
        <w:jc w:val="both"/>
        <w:rPr>
          <w:sz w:val="28"/>
          <w:szCs w:val="28"/>
        </w:rPr>
      </w:pPr>
      <w:r w:rsidRPr="00387960">
        <w:rPr>
          <w:rStyle w:val="BodyTextChar1"/>
          <w:color w:val="000000"/>
          <w:sz w:val="28"/>
          <w:szCs w:val="28"/>
          <w:lang w:eastAsia="vi-VN"/>
        </w:rPr>
        <w:t>Công tác tuyên truyền trước, trong và sau đại hội phải bảo đảm đúng sự chỉ đạo, định hướng chính trị, tư tưởng của cấp ủy đảng các cấp, bằng nhiều hình</w:t>
      </w:r>
      <w:r w:rsidR="005675E2" w:rsidRPr="00387960">
        <w:rPr>
          <w:rStyle w:val="BodyTextChar1"/>
          <w:color w:val="000000"/>
          <w:sz w:val="28"/>
          <w:szCs w:val="28"/>
          <w:lang w:eastAsia="vi-VN"/>
        </w:rPr>
        <w:t xml:space="preserve"> </w:t>
      </w:r>
      <w:r w:rsidRPr="00387960">
        <w:rPr>
          <w:rStyle w:val="BodyTextChar1"/>
          <w:color w:val="000000"/>
          <w:sz w:val="28"/>
          <w:szCs w:val="28"/>
          <w:lang w:eastAsia="vi-VN"/>
        </w:rPr>
        <w:lastRenderedPageBreak/>
        <w:t xml:space="preserve">thức phong phú, sinh động, thiết thực, tạo không khí phấn khởi, tin tưởng vào </w:t>
      </w:r>
      <w:r w:rsidR="009B700B" w:rsidRPr="00387960">
        <w:rPr>
          <w:rStyle w:val="BodyTextChar1"/>
          <w:color w:val="000000"/>
          <w:sz w:val="28"/>
          <w:szCs w:val="28"/>
          <w:lang w:eastAsia="vi-VN"/>
        </w:rPr>
        <w:t>Đại hội đảng bộ các cấp</w:t>
      </w:r>
      <w:r w:rsidR="0050278B"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tập trung phát hiện, biểu dương những tấm gương “người </w:t>
      </w:r>
      <w:r w:rsidR="009B700B" w:rsidRPr="00387960">
        <w:rPr>
          <w:rStyle w:val="BodyTextChar1"/>
          <w:color w:val="000000"/>
          <w:sz w:val="28"/>
          <w:szCs w:val="28"/>
          <w:lang w:eastAsia="vi-VN"/>
        </w:rPr>
        <w:t>tốt</w:t>
      </w:r>
      <w:r w:rsidRPr="00387960">
        <w:rPr>
          <w:rStyle w:val="BodyTextChar1"/>
          <w:color w:val="000000"/>
          <w:sz w:val="28"/>
          <w:szCs w:val="28"/>
          <w:lang w:eastAsia="vi-VN"/>
        </w:rPr>
        <w:t xml:space="preserve">, việc </w:t>
      </w:r>
      <w:r w:rsidR="009B700B" w:rsidRPr="00387960">
        <w:rPr>
          <w:rStyle w:val="BodyTextChar1"/>
          <w:color w:val="000000"/>
          <w:sz w:val="28"/>
          <w:szCs w:val="28"/>
          <w:lang w:eastAsia="vi-VN"/>
        </w:rPr>
        <w:t>tốt</w:t>
      </w:r>
      <w:r w:rsidRPr="00387960">
        <w:rPr>
          <w:rStyle w:val="BodyTextChar1"/>
          <w:color w:val="000000"/>
          <w:sz w:val="28"/>
          <w:szCs w:val="28"/>
          <w:lang w:eastAsia="vi-VN"/>
        </w:rPr>
        <w:t>”, các mô hình hay, cách làm sáng tạo và điển hình tiên tiến trong học tập và làm theo tư tưởng, đạo đức, phong cách Hồ Chí Minh, trong các phong trào thi đua yêu nước, cũng như những quyết tâm, nỗ lực của toàn Đảng</w:t>
      </w:r>
      <w:r w:rsidR="005675E2" w:rsidRPr="00387960">
        <w:rPr>
          <w:rStyle w:val="BodyTextChar1"/>
          <w:color w:val="000000"/>
          <w:sz w:val="28"/>
          <w:szCs w:val="28"/>
          <w:lang w:eastAsia="vi-VN"/>
        </w:rPr>
        <w:t xml:space="preserve"> bộ</w:t>
      </w:r>
      <w:r w:rsidRPr="00387960">
        <w:rPr>
          <w:rStyle w:val="BodyTextChar1"/>
          <w:color w:val="000000"/>
          <w:sz w:val="28"/>
          <w:szCs w:val="28"/>
          <w:lang w:eastAsia="vi-VN"/>
        </w:rPr>
        <w:t>, toàn dân và toàn quân</w:t>
      </w:r>
      <w:r w:rsidR="005675E2" w:rsidRPr="00387960">
        <w:rPr>
          <w:rStyle w:val="BodyTextChar1"/>
          <w:color w:val="000000"/>
          <w:sz w:val="28"/>
          <w:szCs w:val="28"/>
          <w:lang w:eastAsia="vi-VN"/>
        </w:rPr>
        <w:t xml:space="preserve"> tỉnh nhà</w:t>
      </w:r>
      <w:r w:rsidRPr="00387960">
        <w:rPr>
          <w:rStyle w:val="BodyTextChar1"/>
          <w:color w:val="000000"/>
          <w:sz w:val="28"/>
          <w:szCs w:val="28"/>
          <w:lang w:eastAsia="vi-VN"/>
        </w:rPr>
        <w:t xml:space="preserve"> để thực hiện thắng lợi Nghị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 2015 </w:t>
      </w:r>
      <w:r w:rsidR="00620255" w:rsidRPr="00387960">
        <w:rPr>
          <w:rStyle w:val="BodyTextChar1"/>
          <w:color w:val="000000"/>
          <w:sz w:val="28"/>
          <w:szCs w:val="28"/>
          <w:lang w:eastAsia="vi-VN"/>
        </w:rPr>
        <w:t>-</w:t>
      </w:r>
      <w:r w:rsidRPr="00387960">
        <w:rPr>
          <w:rStyle w:val="BodyTextChar1"/>
          <w:color w:val="000000"/>
          <w:sz w:val="28"/>
          <w:szCs w:val="28"/>
          <w:lang w:eastAsia="vi-VN"/>
        </w:rPr>
        <w:t xml:space="preserve"> 2020</w:t>
      </w:r>
      <w:r w:rsidR="0068369F" w:rsidRPr="00387960">
        <w:rPr>
          <w:rStyle w:val="BodyTextChar1"/>
          <w:color w:val="000000"/>
          <w:sz w:val="28"/>
          <w:szCs w:val="28"/>
          <w:lang w:eastAsia="vi-VN"/>
        </w:rPr>
        <w:t xml:space="preserve">, </w:t>
      </w:r>
      <w:r w:rsidR="00620255" w:rsidRPr="00387960">
        <w:rPr>
          <w:rStyle w:val="BodyTextChar1"/>
          <w:color w:val="000000"/>
          <w:sz w:val="28"/>
          <w:szCs w:val="28"/>
          <w:lang w:eastAsia="vi-VN"/>
        </w:rPr>
        <w:t xml:space="preserve">Nghị quyết </w:t>
      </w:r>
      <w:r w:rsidR="0068369F" w:rsidRPr="00387960">
        <w:rPr>
          <w:rStyle w:val="BodyTextChar1"/>
          <w:color w:val="000000"/>
          <w:sz w:val="28"/>
          <w:szCs w:val="28"/>
          <w:lang w:eastAsia="vi-VN"/>
        </w:rPr>
        <w:t>Đại hội Đảng bộ tỉnh Trà Vinh lần thứ</w:t>
      </w:r>
      <w:r w:rsidR="00765B07" w:rsidRPr="00387960">
        <w:rPr>
          <w:rStyle w:val="BodyTextChar1"/>
          <w:color w:val="000000"/>
          <w:sz w:val="28"/>
          <w:szCs w:val="28"/>
          <w:lang w:eastAsia="vi-VN"/>
        </w:rPr>
        <w:t xml:space="preserve"> X</w:t>
      </w:r>
      <w:r w:rsidR="00B801EC" w:rsidRPr="00387960">
        <w:rPr>
          <w:rStyle w:val="BodyTextChar1"/>
          <w:color w:val="000000"/>
          <w:sz w:val="28"/>
          <w:szCs w:val="28"/>
          <w:lang w:eastAsia="vi-VN"/>
        </w:rPr>
        <w:t xml:space="preserve"> và Nghị quyết</w:t>
      </w:r>
      <w:r w:rsidRPr="00387960">
        <w:rPr>
          <w:rStyle w:val="BodyTextChar1"/>
          <w:color w:val="000000"/>
          <w:sz w:val="28"/>
          <w:szCs w:val="28"/>
          <w:lang w:eastAsia="vi-VN"/>
        </w:rPr>
        <w:t xml:space="preserve"> Đại hội XII của Đảng.</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40" w:firstLine="740"/>
        <w:jc w:val="both"/>
        <w:rPr>
          <w:sz w:val="28"/>
          <w:szCs w:val="28"/>
        </w:rPr>
      </w:pPr>
      <w:r w:rsidRPr="00387960">
        <w:rPr>
          <w:rStyle w:val="BodyTextChar1"/>
          <w:color w:val="000000"/>
          <w:sz w:val="28"/>
          <w:szCs w:val="28"/>
          <w:lang w:eastAsia="vi-VN"/>
        </w:rPr>
        <w:t>Công tác tuyên truyền phải đặc biệt coi trọng việc định hướng và tổ chức lấy ý kiến đóng góp củ</w:t>
      </w:r>
      <w:r w:rsidR="00FC5D06" w:rsidRPr="00387960">
        <w:rPr>
          <w:rStyle w:val="BodyTextChar1"/>
          <w:color w:val="000000"/>
          <w:sz w:val="28"/>
          <w:szCs w:val="28"/>
          <w:lang w:eastAsia="vi-VN"/>
        </w:rPr>
        <w:t>a cán bộ, đảng viên và các tầng lớp nhân dân</w:t>
      </w:r>
      <w:r w:rsidRPr="00387960">
        <w:rPr>
          <w:rStyle w:val="BodyTextChar1"/>
          <w:color w:val="000000"/>
          <w:sz w:val="28"/>
          <w:szCs w:val="28"/>
          <w:lang w:eastAsia="vi-VN"/>
        </w:rPr>
        <w:t xml:space="preserve"> đối với </w:t>
      </w:r>
      <w:r w:rsidR="00FC5D06" w:rsidRPr="00387960">
        <w:rPr>
          <w:rStyle w:val="BodyTextChar1"/>
          <w:color w:val="000000"/>
          <w:sz w:val="28"/>
          <w:szCs w:val="28"/>
          <w:lang w:eastAsia="vi-VN"/>
        </w:rPr>
        <w:t xml:space="preserve">Văn kiện Đại hội Đảng bộ các cấp; </w:t>
      </w:r>
      <w:r w:rsidRPr="00387960">
        <w:rPr>
          <w:rStyle w:val="BodyTextChar1"/>
          <w:color w:val="000000"/>
          <w:sz w:val="28"/>
          <w:szCs w:val="28"/>
          <w:lang w:eastAsia="vi-VN"/>
        </w:rPr>
        <w:t>các dự thảo Văn kiện trình Đại hội XIII của Đảng; tích cực bảo vệ nền tảng tư tưởng của Đảng; chủ động ngăn chặn, đấu tranh kịp thời, hiệu quả các hoạt động lợi dụng việc góp ý kiến để tán phát các thông tin, quan điểm sai trái, thù địch, lệch lạc, tiêu cực, chống phá Đảng, Nhà nước và chế độ ta; kiên quyết làm thất bại mọi âm mưu, thủ đoạn, hành động phá hoại của các thế lực thù địch, phản động, những phần tử bất mãn, cơ hội chính trị.</w:t>
      </w:r>
    </w:p>
    <w:p w:rsidR="00A90E81" w:rsidRPr="00387960" w:rsidRDefault="00A90E81" w:rsidP="00387960">
      <w:pPr>
        <w:pStyle w:val="Heading20"/>
        <w:keepNext/>
        <w:keepLines/>
        <w:numPr>
          <w:ilvl w:val="0"/>
          <w:numId w:val="5"/>
        </w:numPr>
        <w:shd w:val="clear" w:color="auto" w:fill="auto"/>
        <w:tabs>
          <w:tab w:val="left" w:pos="1120"/>
        </w:tabs>
        <w:spacing w:before="120" w:after="0" w:line="360" w:lineRule="exact"/>
        <w:ind w:left="20" w:firstLine="740"/>
        <w:rPr>
          <w:sz w:val="28"/>
          <w:szCs w:val="28"/>
        </w:rPr>
      </w:pPr>
      <w:bookmarkStart w:id="2" w:name="bookmark1"/>
      <w:r w:rsidRPr="00387960">
        <w:rPr>
          <w:rStyle w:val="Heading2"/>
          <w:b/>
          <w:bCs/>
          <w:color w:val="000000"/>
          <w:sz w:val="28"/>
          <w:szCs w:val="28"/>
          <w:lang w:eastAsia="vi-VN"/>
        </w:rPr>
        <w:t>NỘI DUNG TUYÊN TRUYỀN</w:t>
      </w:r>
      <w:bookmarkEnd w:id="2"/>
    </w:p>
    <w:p w:rsidR="00A90E81" w:rsidRPr="00387960" w:rsidRDefault="00A90E81" w:rsidP="00387960">
      <w:pPr>
        <w:pStyle w:val="BodyText"/>
        <w:shd w:val="clear" w:color="auto" w:fill="auto"/>
        <w:spacing w:before="120" w:after="0" w:line="360" w:lineRule="exact"/>
        <w:ind w:left="20" w:right="40" w:firstLine="740"/>
        <w:jc w:val="both"/>
        <w:rPr>
          <w:sz w:val="28"/>
          <w:szCs w:val="28"/>
        </w:rPr>
      </w:pPr>
      <w:r w:rsidRPr="00387960">
        <w:rPr>
          <w:rStyle w:val="BodyTextChar1"/>
          <w:color w:val="000000"/>
          <w:sz w:val="28"/>
          <w:szCs w:val="28"/>
          <w:lang w:eastAsia="vi-VN"/>
        </w:rPr>
        <w:t xml:space="preserve">Tuyên truyền xuyên suốt từ nay </w:t>
      </w:r>
      <w:r w:rsidR="00106A2D" w:rsidRPr="00387960">
        <w:rPr>
          <w:rStyle w:val="BodyTextChar1"/>
          <w:color w:val="000000"/>
          <w:sz w:val="28"/>
          <w:szCs w:val="28"/>
          <w:lang w:eastAsia="vi-VN"/>
        </w:rPr>
        <w:t>đến</w:t>
      </w:r>
      <w:r w:rsidRPr="00387960">
        <w:rPr>
          <w:rStyle w:val="BodyTextChar1"/>
          <w:color w:val="000000"/>
          <w:sz w:val="28"/>
          <w:szCs w:val="28"/>
          <w:lang w:eastAsia="vi-VN"/>
        </w:rPr>
        <w:t xml:space="preserve"> hết Đại hội XIII của Đảng tập trung vào những nội dung sau:</w:t>
      </w:r>
    </w:p>
    <w:p w:rsidR="00A90E81" w:rsidRPr="00387960" w:rsidRDefault="00A90E81" w:rsidP="00387960">
      <w:pPr>
        <w:pStyle w:val="BodyText"/>
        <w:numPr>
          <w:ilvl w:val="0"/>
          <w:numId w:val="6"/>
        </w:numPr>
        <w:shd w:val="clear" w:color="auto" w:fill="auto"/>
        <w:tabs>
          <w:tab w:val="left" w:pos="1052"/>
        </w:tabs>
        <w:spacing w:before="120" w:after="0" w:line="360" w:lineRule="exact"/>
        <w:ind w:left="20" w:right="40" w:firstLine="740"/>
        <w:jc w:val="both"/>
        <w:rPr>
          <w:sz w:val="28"/>
          <w:szCs w:val="28"/>
        </w:rPr>
      </w:pPr>
      <w:r w:rsidRPr="00387960">
        <w:rPr>
          <w:rStyle w:val="BodyTextChar1"/>
          <w:color w:val="000000"/>
          <w:sz w:val="28"/>
          <w:szCs w:val="28"/>
          <w:lang w:eastAsia="vi-VN"/>
        </w:rPr>
        <w:t>Tuyên truyền về chủ nghĩa Mác - Lê nin, tư tưởng Hồ Chí Minh; 90 năm lịch sử vẻ vang của Đảng; sự phát triển lớn mạnh của Đảng qua các kỳ đại hội; những thành tựu và bài học kinh nghiệm về sự vận dụng sáng tạo, phát triển chủ nghĩa Mác - Lênin, tư tưởng Hồ Chí Minh vào điều kiện thực tiễn Việt Nam trong hơn 30 năm thực hiện đường lối đổi mới đất nước.</w:t>
      </w:r>
    </w:p>
    <w:p w:rsidR="00A90E81" w:rsidRPr="00387960" w:rsidRDefault="00A90E81" w:rsidP="00387960">
      <w:pPr>
        <w:pStyle w:val="BodyText"/>
        <w:numPr>
          <w:ilvl w:val="0"/>
          <w:numId w:val="6"/>
        </w:numPr>
        <w:shd w:val="clear" w:color="auto" w:fill="auto"/>
        <w:tabs>
          <w:tab w:val="left" w:pos="1033"/>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Ý nghĩa, tầm quan trọng, mục tiêu, nhiệm vụ của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4A0684"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các dự thảo văn kiện trình </w:t>
      </w:r>
      <w:r w:rsidR="009B700B" w:rsidRPr="00387960">
        <w:rPr>
          <w:rStyle w:val="BodyTextChar1"/>
          <w:color w:val="000000"/>
          <w:sz w:val="28"/>
          <w:szCs w:val="28"/>
          <w:lang w:eastAsia="vi-VN"/>
        </w:rPr>
        <w:t>Đại hội đảng bộ các cấp</w:t>
      </w:r>
      <w:r w:rsidR="009B1A62"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việc thảo luận, góp ý vào các dự thảo văn kiện đại hội.</w:t>
      </w:r>
    </w:p>
    <w:p w:rsidR="00A90E81" w:rsidRPr="00387960" w:rsidRDefault="00A90E81" w:rsidP="00387960">
      <w:pPr>
        <w:pStyle w:val="BodyText"/>
        <w:numPr>
          <w:ilvl w:val="0"/>
          <w:numId w:val="6"/>
        </w:numPr>
        <w:shd w:val="clear" w:color="auto" w:fill="auto"/>
        <w:tabs>
          <w:tab w:val="left" w:pos="1033"/>
        </w:tabs>
        <w:spacing w:before="120" w:after="0" w:line="360" w:lineRule="exact"/>
        <w:ind w:left="20" w:right="40" w:firstLine="740"/>
        <w:jc w:val="both"/>
        <w:rPr>
          <w:sz w:val="28"/>
          <w:szCs w:val="28"/>
        </w:rPr>
      </w:pPr>
      <w:r w:rsidRPr="00387960">
        <w:rPr>
          <w:rStyle w:val="BodyTextChar1"/>
          <w:color w:val="000000"/>
          <w:sz w:val="28"/>
          <w:szCs w:val="28"/>
          <w:lang w:eastAsia="vi-VN"/>
        </w:rPr>
        <w:t>Những thành tựu trên các lĩnh vực: kinh tế - xã hội, quốc phòng, an ninh, đối ngoại, xây dựng Đảng, xây dựng hệ thống chính trị... của địa phương</w:t>
      </w:r>
      <w:r w:rsidR="005675E2" w:rsidRPr="00387960">
        <w:rPr>
          <w:rStyle w:val="BodyTextChar1"/>
          <w:color w:val="000000"/>
          <w:sz w:val="28"/>
          <w:szCs w:val="28"/>
          <w:lang w:eastAsia="vi-VN"/>
        </w:rPr>
        <w:t>, đất nước</w:t>
      </w:r>
      <w:r w:rsidRPr="00387960">
        <w:rPr>
          <w:rStyle w:val="BodyTextChar1"/>
          <w:color w:val="000000"/>
          <w:sz w:val="28"/>
          <w:szCs w:val="28"/>
          <w:lang w:eastAsia="vi-VN"/>
        </w:rPr>
        <w:t xml:space="preserve">; những khó khăn, hạn chế, nguyên nhân, bài học kinh nghiệm sau 5 năm thực hiện </w:t>
      </w:r>
      <w:r w:rsidR="009B700B"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w:t>
      </w:r>
      <w:r w:rsidR="00FB7050" w:rsidRPr="00387960">
        <w:rPr>
          <w:rStyle w:val="BodyTextChar1"/>
          <w:color w:val="000000"/>
          <w:sz w:val="28"/>
          <w:szCs w:val="28"/>
          <w:lang w:eastAsia="vi-VN"/>
        </w:rPr>
        <w:t xml:space="preserve"> 2015-</w:t>
      </w:r>
      <w:r w:rsidRPr="00387960">
        <w:rPr>
          <w:rStyle w:val="BodyTextChar1"/>
          <w:color w:val="000000"/>
          <w:sz w:val="28"/>
          <w:szCs w:val="28"/>
          <w:lang w:eastAsia="vi-VN"/>
        </w:rPr>
        <w:t xml:space="preserve">2020, </w:t>
      </w:r>
      <w:r w:rsidR="002D7C1C" w:rsidRPr="00387960">
        <w:rPr>
          <w:rStyle w:val="BodyTextChar1"/>
          <w:color w:val="000000"/>
          <w:sz w:val="28"/>
          <w:szCs w:val="28"/>
          <w:lang w:eastAsia="vi-VN"/>
        </w:rPr>
        <w:t>Nghị quyết</w:t>
      </w:r>
      <w:r w:rsidR="004519A6" w:rsidRPr="00387960">
        <w:rPr>
          <w:rStyle w:val="BodyTextChar1"/>
          <w:color w:val="000000"/>
          <w:sz w:val="28"/>
          <w:szCs w:val="28"/>
          <w:lang w:eastAsia="vi-VN"/>
        </w:rPr>
        <w:t xml:space="preserve"> </w:t>
      </w:r>
      <w:r w:rsidR="002D7C1C" w:rsidRPr="00387960">
        <w:rPr>
          <w:rStyle w:val="BodyTextChar1"/>
          <w:color w:val="000000"/>
          <w:sz w:val="28"/>
          <w:szCs w:val="28"/>
          <w:lang w:eastAsia="vi-VN"/>
        </w:rPr>
        <w:t xml:space="preserve">Đại hội Đảng bộ tỉnh Trà Vinh lần thứ XI và </w:t>
      </w:r>
      <w:r w:rsidRPr="00387960">
        <w:rPr>
          <w:rStyle w:val="BodyTextChar1"/>
          <w:color w:val="000000"/>
          <w:sz w:val="28"/>
          <w:szCs w:val="28"/>
          <w:lang w:eastAsia="vi-VN"/>
        </w:rPr>
        <w:t xml:space="preserve">Nghị quyết Đại hội </w:t>
      </w:r>
      <w:r w:rsidR="009B700B" w:rsidRPr="00387960">
        <w:rPr>
          <w:rStyle w:val="BodyTextChar1"/>
          <w:color w:val="000000"/>
          <w:sz w:val="28"/>
          <w:szCs w:val="28"/>
          <w:lang w:eastAsia="vi-VN"/>
        </w:rPr>
        <w:t>đ</w:t>
      </w:r>
      <w:r w:rsidRPr="00387960">
        <w:rPr>
          <w:rStyle w:val="BodyTextChar1"/>
          <w:color w:val="000000"/>
          <w:sz w:val="28"/>
          <w:szCs w:val="28"/>
          <w:lang w:eastAsia="vi-VN"/>
        </w:rPr>
        <w:t>ại biểu toàn quốc lần thứ XII của Đảng và việc thực hiện Cương lĩnh xây dựng đất nước trong thời kỳ quá độ lên chủ nghĩa xã hội (bổ sung, phát triển năm 2011), Chiến lược phát triển kinh tế-xã hộ</w:t>
      </w:r>
      <w:r w:rsidR="00FB7050" w:rsidRPr="00387960">
        <w:rPr>
          <w:rStyle w:val="BodyTextChar1"/>
          <w:color w:val="000000"/>
          <w:sz w:val="28"/>
          <w:szCs w:val="28"/>
          <w:lang w:eastAsia="vi-VN"/>
        </w:rPr>
        <w:t>i 2011-</w:t>
      </w:r>
      <w:r w:rsidRPr="00387960">
        <w:rPr>
          <w:rStyle w:val="BodyTextChar1"/>
          <w:color w:val="000000"/>
          <w:sz w:val="28"/>
          <w:szCs w:val="28"/>
          <w:lang w:eastAsia="vi-VN"/>
        </w:rPr>
        <w:t>2020; phương hướng, nhiệm vụ trong nhiệm kỳ tới.</w:t>
      </w:r>
    </w:p>
    <w:p w:rsidR="00A90E81" w:rsidRPr="00387960" w:rsidRDefault="00A90E81" w:rsidP="00387960">
      <w:pPr>
        <w:pStyle w:val="BodyText"/>
        <w:numPr>
          <w:ilvl w:val="0"/>
          <w:numId w:val="6"/>
        </w:numPr>
        <w:shd w:val="clear" w:color="auto" w:fill="auto"/>
        <w:tabs>
          <w:tab w:val="left" w:pos="1038"/>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Hoạt động và kết quả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w:t>
      </w:r>
      <w:r w:rsidR="00CD7D4C" w:rsidRPr="00387960">
        <w:rPr>
          <w:rStyle w:val="BodyTextChar1"/>
          <w:color w:val="000000"/>
          <w:sz w:val="28"/>
          <w:szCs w:val="28"/>
          <w:lang w:eastAsia="vi-VN"/>
        </w:rPr>
        <w:t xml:space="preserve">Đại hội Đảng bộ tỉnh Trà Vinh lần thứ XI và </w:t>
      </w:r>
      <w:r w:rsidRPr="00387960">
        <w:rPr>
          <w:rStyle w:val="BodyTextChar1"/>
          <w:color w:val="000000"/>
          <w:sz w:val="28"/>
          <w:szCs w:val="28"/>
          <w:lang w:eastAsia="vi-VN"/>
        </w:rPr>
        <w:t>Đại hội XIII của Đảng; các kế hoạch tri</w:t>
      </w:r>
      <w:r w:rsidR="00624342" w:rsidRPr="00387960">
        <w:rPr>
          <w:rStyle w:val="BodyTextChar1"/>
          <w:color w:val="000000"/>
          <w:sz w:val="28"/>
          <w:szCs w:val="28"/>
          <w:lang w:eastAsia="vi-VN"/>
        </w:rPr>
        <w:t>ể</w:t>
      </w:r>
      <w:r w:rsidRPr="00387960">
        <w:rPr>
          <w:rStyle w:val="BodyTextChar1"/>
          <w:color w:val="000000"/>
          <w:sz w:val="28"/>
          <w:szCs w:val="28"/>
          <w:lang w:eastAsia="vi-VN"/>
        </w:rPr>
        <w:t xml:space="preserve">n khai thực hiện nghị </w:t>
      </w:r>
      <w:r w:rsidRPr="00387960">
        <w:rPr>
          <w:rStyle w:val="BodyTextChar1"/>
          <w:color w:val="000000"/>
          <w:sz w:val="28"/>
          <w:szCs w:val="28"/>
          <w:lang w:eastAsia="vi-VN"/>
        </w:rPr>
        <w:lastRenderedPageBreak/>
        <w:t xml:space="preserve">quyết đại hội; những ưu điểm, khuyết điểm và bài học trong chỉ đạo và tổ chức thành công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và Đại hội XIII của Đảng</w:t>
      </w:r>
      <w:r w:rsidR="00624342" w:rsidRPr="00387960">
        <w:rPr>
          <w:rStyle w:val="BodyTextChar1"/>
          <w:color w:val="000000"/>
          <w:sz w:val="28"/>
          <w:szCs w:val="28"/>
          <w:vertAlign w:val="subscript"/>
          <w:lang w:eastAsia="vi-VN"/>
        </w:rPr>
        <w:t>.</w:t>
      </w:r>
      <w:r w:rsidR="003A2DBA" w:rsidRPr="00387960">
        <w:rPr>
          <w:rStyle w:val="BodyTextChar1"/>
          <w:color w:val="000000"/>
          <w:sz w:val="28"/>
          <w:szCs w:val="28"/>
          <w:vertAlign w:val="subscript"/>
          <w:lang w:eastAsia="vi-VN"/>
        </w:rPr>
        <w:t>.</w:t>
      </w:r>
    </w:p>
    <w:p w:rsidR="00A90E81" w:rsidRPr="00387960" w:rsidRDefault="00A90E81" w:rsidP="00387960">
      <w:pPr>
        <w:pStyle w:val="BodyText"/>
        <w:numPr>
          <w:ilvl w:val="0"/>
          <w:numId w:val="6"/>
        </w:numPr>
        <w:shd w:val="clear" w:color="auto" w:fill="auto"/>
        <w:tabs>
          <w:tab w:val="left" w:pos="1110"/>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Các phong trào thi đua yêu nước, các công trình chào mừng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A562C0"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những mô hình hay, cách làm sáng tạo và điển hình, nhân </w:t>
      </w:r>
      <w:r w:rsidR="003A2DBA" w:rsidRPr="00387960">
        <w:rPr>
          <w:rStyle w:val="BodyTextChar1"/>
          <w:color w:val="000000"/>
          <w:sz w:val="28"/>
          <w:szCs w:val="28"/>
          <w:lang w:eastAsia="vi-VN"/>
        </w:rPr>
        <w:t>tố</w:t>
      </w:r>
      <w:r w:rsidRPr="00387960">
        <w:rPr>
          <w:rStyle w:val="BodyTextChar1"/>
          <w:color w:val="000000"/>
          <w:sz w:val="28"/>
          <w:szCs w:val="28"/>
          <w:lang w:eastAsia="vi-VN"/>
        </w:rPr>
        <w:t xml:space="preserve"> mới trên các lĩnh vực của đời sống xã hội, nhất là trong việc thực hiện Nghị quyết Trung ương 4 khóa XII “về tăng cường xây dựng, chỉnh đốn</w:t>
      </w:r>
      <w:r w:rsidR="00624342" w:rsidRPr="00387960">
        <w:rPr>
          <w:sz w:val="28"/>
          <w:szCs w:val="28"/>
        </w:rPr>
        <w:t xml:space="preserve"> </w:t>
      </w:r>
      <w:r w:rsidRPr="00387960">
        <w:rPr>
          <w:rStyle w:val="BodyTextChar1"/>
          <w:color w:val="000000"/>
          <w:sz w:val="28"/>
          <w:szCs w:val="28"/>
          <w:lang w:eastAsia="vi-VN"/>
        </w:rPr>
        <w:t>Đảng; ngăn chặn, đ</w:t>
      </w:r>
      <w:r w:rsidR="00624342" w:rsidRPr="00387960">
        <w:rPr>
          <w:rStyle w:val="BodyTextChar1"/>
          <w:color w:val="000000"/>
          <w:sz w:val="28"/>
          <w:szCs w:val="28"/>
          <w:lang w:eastAsia="vi-VN"/>
        </w:rPr>
        <w:t>ẩ</w:t>
      </w:r>
      <w:r w:rsidRPr="00387960">
        <w:rPr>
          <w:rStyle w:val="BodyTextChar1"/>
          <w:color w:val="000000"/>
          <w:sz w:val="28"/>
          <w:szCs w:val="28"/>
          <w:lang w:eastAsia="vi-VN"/>
        </w:rPr>
        <w:t>y lùi sự suy thoái về tư tưởng chính trị, đạo đức, lối sống, những biểu hiện “tự diễn biến”, “tự chuyển hóa” trong nội bộ” và Chỉ thị số</w:t>
      </w:r>
      <w:r w:rsidR="00ED239A">
        <w:rPr>
          <w:rStyle w:val="BodyTextChar1"/>
          <w:color w:val="000000"/>
          <w:sz w:val="28"/>
          <w:szCs w:val="28"/>
          <w:lang w:eastAsia="vi-VN"/>
        </w:rPr>
        <w:t xml:space="preserve"> 05-</w:t>
      </w:r>
      <w:r w:rsidRPr="00387960">
        <w:rPr>
          <w:rStyle w:val="BodyTextChar1"/>
          <w:color w:val="000000"/>
          <w:sz w:val="28"/>
          <w:szCs w:val="28"/>
          <w:lang w:eastAsia="vi-VN"/>
        </w:rPr>
        <w:t>CT/TW của Bộ Chính trị khóa XII về “đẩy mạnh học tập và làm theo tư tưởng, đạo đức, phong cách Hồ Chí Minh”.</w:t>
      </w:r>
    </w:p>
    <w:p w:rsidR="00A90E81" w:rsidRPr="00387960" w:rsidRDefault="00A90E81" w:rsidP="00387960">
      <w:pPr>
        <w:pStyle w:val="BodyText"/>
        <w:numPr>
          <w:ilvl w:val="0"/>
          <w:numId w:val="6"/>
        </w:numPr>
        <w:shd w:val="clear" w:color="auto" w:fill="auto"/>
        <w:tabs>
          <w:tab w:val="left" w:pos="1052"/>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Không khí phấn khởi, tin tưởng vào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và Đại hội XIII của Đảng; những giá trị văn hóa, truyền thố</w:t>
      </w:r>
      <w:r w:rsidR="003A2DBA" w:rsidRPr="00387960">
        <w:rPr>
          <w:rStyle w:val="BodyTextChar1"/>
          <w:color w:val="000000"/>
          <w:sz w:val="28"/>
          <w:szCs w:val="28"/>
          <w:lang w:eastAsia="vi-VN"/>
        </w:rPr>
        <w:t xml:space="preserve">ng tốt </w:t>
      </w:r>
      <w:r w:rsidRPr="00387960">
        <w:rPr>
          <w:rStyle w:val="BodyTextChar1"/>
          <w:color w:val="000000"/>
          <w:sz w:val="28"/>
          <w:szCs w:val="28"/>
          <w:lang w:eastAsia="vi-VN"/>
        </w:rPr>
        <w:t>đẹp của đất nước và con người Việt Nam; sự đồng tình, ủng hộ của cộng đồng quốc tế trong sự nghiệp đổi mới đất nước và hội nhập quốc tế.</w:t>
      </w:r>
    </w:p>
    <w:p w:rsidR="00A90E81" w:rsidRPr="00387960" w:rsidRDefault="00A90E81" w:rsidP="00387960">
      <w:pPr>
        <w:pStyle w:val="BodyText"/>
        <w:numPr>
          <w:ilvl w:val="0"/>
          <w:numId w:val="6"/>
        </w:numPr>
        <w:shd w:val="clear" w:color="auto" w:fill="auto"/>
        <w:tabs>
          <w:tab w:val="left" w:pos="1119"/>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Đấu tranh, phản bác quan điểm, thông tin sai trái, xuyên tạc, chống phá Đảng, Nhà nước, chống phá công tác chuẩn bị, tổ chức </w:t>
      </w:r>
      <w:r w:rsidR="009B700B" w:rsidRPr="00387960">
        <w:rPr>
          <w:rStyle w:val="BodyTextChar1"/>
          <w:color w:val="000000"/>
          <w:sz w:val="28"/>
          <w:szCs w:val="28"/>
          <w:lang w:eastAsia="vi-VN"/>
        </w:rPr>
        <w:t>đại hội đảng bộ các cấp</w:t>
      </w:r>
      <w:r w:rsidR="007E6737" w:rsidRPr="00387960">
        <w:rPr>
          <w:rStyle w:val="BodyTextChar1"/>
          <w:color w:val="000000"/>
          <w:sz w:val="28"/>
          <w:szCs w:val="28"/>
          <w:lang w:eastAsia="vi-VN"/>
        </w:rPr>
        <w:t xml:space="preserve">, Đại hội Đảng bộ tỉnh Trà Vinh lần thứ XI </w:t>
      </w:r>
      <w:r w:rsidRPr="00387960">
        <w:rPr>
          <w:rStyle w:val="BodyTextChar1"/>
          <w:color w:val="000000"/>
          <w:sz w:val="28"/>
          <w:szCs w:val="28"/>
          <w:lang w:eastAsia="vi-VN"/>
        </w:rPr>
        <w:t>và Đại hội XIII của Đảng.</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III</w:t>
      </w:r>
      <w:r w:rsidR="000178D3" w:rsidRPr="00387960">
        <w:rPr>
          <w:rStyle w:val="Bodytext2"/>
          <w:b/>
          <w:color w:val="000000"/>
          <w:vertAlign w:val="subscript"/>
          <w:lang w:eastAsia="vi-VN"/>
        </w:rPr>
        <w:t>.</w:t>
      </w:r>
      <w:r w:rsidRPr="00387960">
        <w:rPr>
          <w:rStyle w:val="Bodytext2"/>
          <w:b/>
          <w:color w:val="000000"/>
          <w:lang w:eastAsia="vi-VN"/>
        </w:rPr>
        <w:t xml:space="preserve"> CÁC ĐỢT TUYÊN TRUYỀN</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rStyle w:val="BodyTextChar1"/>
          <w:color w:val="000000"/>
          <w:sz w:val="28"/>
          <w:szCs w:val="28"/>
          <w:lang w:eastAsia="vi-VN"/>
        </w:rPr>
        <w:t xml:space="preserve">Để công tác tuyên truyền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tiến tới Đại hội XIII của Đảng đạt kết quả cụ thể, thiết thực, hoạt động tuyên truyền chia làm ba đợt cao điểm:</w:t>
      </w:r>
    </w:p>
    <w:p w:rsidR="00A90E81" w:rsidRPr="00387960" w:rsidRDefault="00A90E81" w:rsidP="00387960">
      <w:pPr>
        <w:pStyle w:val="BodyText"/>
        <w:numPr>
          <w:ilvl w:val="0"/>
          <w:numId w:val="7"/>
        </w:numPr>
        <w:shd w:val="clear" w:color="auto" w:fill="auto"/>
        <w:tabs>
          <w:tab w:val="left" w:pos="1047"/>
        </w:tabs>
        <w:spacing w:before="120" w:after="0" w:line="360" w:lineRule="exact"/>
        <w:ind w:left="20" w:right="40" w:firstLine="720"/>
        <w:jc w:val="both"/>
        <w:rPr>
          <w:b/>
          <w:sz w:val="28"/>
          <w:szCs w:val="28"/>
        </w:rPr>
      </w:pPr>
      <w:r w:rsidRPr="00387960">
        <w:rPr>
          <w:rStyle w:val="BodytextBold"/>
          <w:color w:val="000000"/>
          <w:sz w:val="28"/>
          <w:szCs w:val="28"/>
          <w:lang w:eastAsia="vi-VN"/>
        </w:rPr>
        <w:t>Đ</w:t>
      </w:r>
      <w:r w:rsidR="000178D3" w:rsidRPr="00387960">
        <w:rPr>
          <w:rStyle w:val="BodytextBold"/>
          <w:color w:val="000000"/>
          <w:sz w:val="28"/>
          <w:szCs w:val="28"/>
          <w:lang w:eastAsia="vi-VN"/>
        </w:rPr>
        <w:t>ợt 1</w:t>
      </w:r>
      <w:r w:rsidRPr="00387960">
        <w:rPr>
          <w:rStyle w:val="BodytextBold"/>
          <w:color w:val="000000"/>
          <w:sz w:val="28"/>
          <w:szCs w:val="28"/>
          <w:lang w:eastAsia="vi-VN"/>
        </w:rPr>
        <w:t xml:space="preserve">: Từ nay </w:t>
      </w:r>
      <w:r w:rsidR="00106A2D" w:rsidRPr="00387960">
        <w:rPr>
          <w:rStyle w:val="BodytextBold"/>
          <w:color w:val="000000"/>
          <w:sz w:val="28"/>
          <w:szCs w:val="28"/>
          <w:lang w:eastAsia="vi-VN"/>
        </w:rPr>
        <w:t>đến</w:t>
      </w:r>
      <w:r w:rsidRPr="00387960">
        <w:rPr>
          <w:rStyle w:val="BodytextBold"/>
          <w:color w:val="000000"/>
          <w:sz w:val="28"/>
          <w:szCs w:val="28"/>
          <w:lang w:eastAsia="vi-VN"/>
        </w:rPr>
        <w:t xml:space="preserve"> th</w:t>
      </w:r>
      <w:r w:rsidR="005B6EC4" w:rsidRPr="00387960">
        <w:rPr>
          <w:rStyle w:val="BodytextBold"/>
          <w:color w:val="000000"/>
          <w:sz w:val="28"/>
          <w:szCs w:val="28"/>
          <w:lang w:eastAsia="vi-VN"/>
        </w:rPr>
        <w:t>ờ</w:t>
      </w:r>
      <w:r w:rsidRPr="00387960">
        <w:rPr>
          <w:rStyle w:val="BodytextBold"/>
          <w:color w:val="000000"/>
          <w:sz w:val="28"/>
          <w:szCs w:val="28"/>
          <w:lang w:eastAsia="vi-VN"/>
        </w:rPr>
        <w:t xml:space="preserve">i điểm hoàn thành </w:t>
      </w:r>
      <w:r w:rsidR="000178D3" w:rsidRPr="00387960">
        <w:rPr>
          <w:rStyle w:val="BodytextBold"/>
          <w:color w:val="000000"/>
          <w:sz w:val="28"/>
          <w:szCs w:val="28"/>
          <w:lang w:eastAsia="vi-VN"/>
        </w:rPr>
        <w:t>Đ</w:t>
      </w:r>
      <w:r w:rsidRPr="00387960">
        <w:rPr>
          <w:rStyle w:val="BodytextBold"/>
          <w:color w:val="000000"/>
          <w:sz w:val="28"/>
          <w:szCs w:val="28"/>
          <w:lang w:eastAsia="vi-VN"/>
        </w:rPr>
        <w:t xml:space="preserve">ại hội </w:t>
      </w:r>
      <w:r w:rsidR="00352812" w:rsidRPr="00387960">
        <w:rPr>
          <w:rStyle w:val="BodytextBold"/>
          <w:color w:val="000000"/>
          <w:sz w:val="28"/>
          <w:szCs w:val="28"/>
          <w:lang w:eastAsia="vi-VN"/>
        </w:rPr>
        <w:t>Đ</w:t>
      </w:r>
      <w:r w:rsidRPr="00387960">
        <w:rPr>
          <w:rStyle w:val="BodytextBold"/>
          <w:color w:val="000000"/>
          <w:sz w:val="28"/>
          <w:szCs w:val="28"/>
          <w:lang w:eastAsia="vi-VN"/>
        </w:rPr>
        <w:t xml:space="preserve">ảng bộ </w:t>
      </w:r>
      <w:r w:rsidR="000178D3" w:rsidRPr="00387960">
        <w:rPr>
          <w:rStyle w:val="BodyTextChar1"/>
          <w:b/>
          <w:color w:val="000000"/>
          <w:sz w:val="28"/>
          <w:szCs w:val="28"/>
          <w:lang w:eastAsia="vi-VN"/>
        </w:rPr>
        <w:t>tỉnh lần thứ X</w:t>
      </w:r>
      <w:r w:rsidR="00D825C0" w:rsidRPr="00387960">
        <w:rPr>
          <w:rStyle w:val="BodyTextChar1"/>
          <w:b/>
          <w:color w:val="000000"/>
          <w:sz w:val="28"/>
          <w:szCs w:val="28"/>
          <w:lang w:eastAsia="vi-VN"/>
        </w:rPr>
        <w:t>I</w:t>
      </w:r>
      <w:r w:rsidR="000178D3" w:rsidRPr="00387960">
        <w:rPr>
          <w:rStyle w:val="BodyTextChar1"/>
          <w:b/>
          <w:color w:val="000000"/>
          <w:sz w:val="28"/>
          <w:szCs w:val="28"/>
          <w:lang w:eastAsia="vi-VN"/>
        </w:rPr>
        <w:t>,</w:t>
      </w:r>
      <w:r w:rsidR="000178D3" w:rsidRPr="00387960">
        <w:rPr>
          <w:rStyle w:val="BodyTextChar1"/>
          <w:color w:val="000000"/>
          <w:sz w:val="28"/>
          <w:szCs w:val="28"/>
          <w:lang w:eastAsia="vi-VN"/>
        </w:rPr>
        <w:t xml:space="preserve"> </w:t>
      </w:r>
      <w:r w:rsidRPr="00387960">
        <w:rPr>
          <w:rStyle w:val="BodyTextChar1"/>
          <w:b/>
          <w:color w:val="000000"/>
          <w:sz w:val="28"/>
          <w:szCs w:val="28"/>
          <w:lang w:eastAsia="vi-VN"/>
        </w:rPr>
        <w:t>tập trung tuyên truyền những nội dung sau:</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Lịch sử vẻ vang của Đảng; vai trò lãnh đạo và sức chiến đấu của Đảng; những thành tựu </w:t>
      </w:r>
      <w:r w:rsidR="00ED239A">
        <w:rPr>
          <w:rStyle w:val="BodyTextChar1"/>
          <w:color w:val="000000"/>
          <w:sz w:val="28"/>
          <w:szCs w:val="28"/>
          <w:lang w:eastAsia="vi-VN"/>
        </w:rPr>
        <w:t>nổ</w:t>
      </w:r>
      <w:r w:rsidRPr="00387960">
        <w:rPr>
          <w:rStyle w:val="BodyTextChar1"/>
          <w:color w:val="000000"/>
          <w:sz w:val="28"/>
          <w:szCs w:val="28"/>
          <w:lang w:eastAsia="vi-VN"/>
        </w:rPr>
        <w:t>i bật và bài học kinh nghiệm trong công tác lãnh đạo của Đảng qua 90 năm, nhất là thành tựu trong công tác xây dựng, chỉnh đốn Đảng, xây dựng hệ thống chính trị, đấu tranh phòng, chống tham nhũng, lãng phí, tiêu cực; những khó khăn, thách thức và phương hướng, nhiệm vụ thời gian tới; những kết quả trong việc học tập, làm theo tư tưởng, đạo đức, phong cách Hồ Chí Minh.</w:t>
      </w:r>
    </w:p>
    <w:p w:rsidR="00A90E81" w:rsidRPr="00387960" w:rsidRDefault="00A90E81" w:rsidP="00387960">
      <w:pPr>
        <w:pStyle w:val="BodyText"/>
        <w:numPr>
          <w:ilvl w:val="0"/>
          <w:numId w:val="2"/>
        </w:numPr>
        <w:shd w:val="clear" w:color="auto" w:fill="auto"/>
        <w:tabs>
          <w:tab w:val="left" w:pos="903"/>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Nội dung và việc tổ chức tuyên truyền, phổ biến, quán triệt, triển khai các văn bản chỉ đạo, hướng dẫn của Trung ương, của </w:t>
      </w:r>
      <w:r w:rsidR="00624342" w:rsidRPr="00387960">
        <w:rPr>
          <w:rStyle w:val="BodyTextChar1"/>
          <w:color w:val="000000"/>
          <w:sz w:val="28"/>
          <w:szCs w:val="28"/>
          <w:lang w:eastAsia="vi-VN"/>
        </w:rPr>
        <w:t>Tỉnh ủy</w:t>
      </w:r>
      <w:r w:rsidRPr="00387960">
        <w:rPr>
          <w:rStyle w:val="BodyTextChar1"/>
          <w:color w:val="000000"/>
          <w:sz w:val="28"/>
          <w:szCs w:val="28"/>
          <w:lang w:eastAsia="vi-VN"/>
        </w:rPr>
        <w:t xml:space="preserve"> về việc t</w:t>
      </w:r>
      <w:r w:rsidR="00624342" w:rsidRPr="00387960">
        <w:rPr>
          <w:rStyle w:val="BodyTextChar1"/>
          <w:color w:val="000000"/>
          <w:sz w:val="28"/>
          <w:szCs w:val="28"/>
          <w:lang w:eastAsia="vi-VN"/>
        </w:rPr>
        <w:t>ổ</w:t>
      </w:r>
      <w:r w:rsidRPr="00387960">
        <w:rPr>
          <w:rStyle w:val="BodyTextChar1"/>
          <w:color w:val="000000"/>
          <w:sz w:val="28"/>
          <w:szCs w:val="28"/>
          <w:lang w:eastAsia="vi-VN"/>
        </w:rPr>
        <w:t xml:space="preserve"> chức </w:t>
      </w:r>
      <w:r w:rsidR="007E33F1"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6D6D28" w:rsidRPr="00387960">
        <w:rPr>
          <w:rStyle w:val="BodyTextChar1"/>
          <w:color w:val="000000"/>
          <w:sz w:val="28"/>
          <w:szCs w:val="28"/>
          <w:lang w:eastAsia="vi-VN"/>
        </w:rPr>
        <w:t>, Đại hội Đảng bộ tỉnh Trà Vinh lần thứ XI</w:t>
      </w:r>
      <w:r w:rsidR="009C37F0" w:rsidRPr="00387960">
        <w:rPr>
          <w:rStyle w:val="BodyTextChar1"/>
          <w:color w:val="000000"/>
          <w:sz w:val="28"/>
          <w:szCs w:val="28"/>
          <w:lang w:eastAsia="vi-VN"/>
        </w:rPr>
        <w:t>,</w:t>
      </w:r>
      <w:r w:rsidRPr="00387960">
        <w:rPr>
          <w:rStyle w:val="BodyTextChar1"/>
          <w:color w:val="000000"/>
          <w:sz w:val="28"/>
          <w:szCs w:val="28"/>
          <w:lang w:eastAsia="vi-VN"/>
        </w:rPr>
        <w:t xml:space="preserve"> tiến tới Đại hội XIII của Đảng và Quy chế bầu cử trong Đảng.</w:t>
      </w:r>
    </w:p>
    <w:p w:rsidR="00A90E81" w:rsidRPr="00387960" w:rsidRDefault="00A90E81" w:rsidP="00387960">
      <w:pPr>
        <w:pStyle w:val="BodyText"/>
        <w:numPr>
          <w:ilvl w:val="0"/>
          <w:numId w:val="2"/>
        </w:numPr>
        <w:shd w:val="clear" w:color="auto" w:fill="auto"/>
        <w:tabs>
          <w:tab w:val="left" w:pos="903"/>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Nội dung cơ bản của các dự thảo văn kiện trình </w:t>
      </w:r>
      <w:r w:rsidR="00624342"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624342" w:rsidRPr="00387960">
        <w:rPr>
          <w:rStyle w:val="BodyTextChar1"/>
          <w:color w:val="000000"/>
          <w:sz w:val="28"/>
          <w:szCs w:val="28"/>
          <w:lang w:eastAsia="vi-VN"/>
        </w:rPr>
        <w:t>Đ</w:t>
      </w:r>
      <w:r w:rsidRPr="00387960">
        <w:rPr>
          <w:rStyle w:val="BodyTextChar1"/>
          <w:color w:val="000000"/>
          <w:sz w:val="28"/>
          <w:szCs w:val="28"/>
          <w:lang w:eastAsia="vi-VN"/>
        </w:rPr>
        <w:t xml:space="preserve">ảng bộ </w:t>
      </w:r>
      <w:r w:rsidR="00624342" w:rsidRPr="00387960">
        <w:rPr>
          <w:rStyle w:val="BodyTextChar1"/>
          <w:color w:val="000000"/>
          <w:sz w:val="28"/>
          <w:szCs w:val="28"/>
          <w:lang w:eastAsia="vi-VN"/>
        </w:rPr>
        <w:t xml:space="preserve">tỉnh lần thứ XI </w:t>
      </w:r>
      <w:r w:rsidRPr="00387960">
        <w:rPr>
          <w:rStyle w:val="BodyTextChar1"/>
          <w:color w:val="000000"/>
          <w:sz w:val="28"/>
          <w:szCs w:val="28"/>
          <w:lang w:eastAsia="vi-VN"/>
        </w:rPr>
        <w:t xml:space="preserve">và Đại hội XIII của Đảng; việc tổ chức lấy ý kiến góp ý của các tổ chức, cán bộ, đảng viên và </w:t>
      </w:r>
      <w:r w:rsidR="00301F53" w:rsidRPr="00387960">
        <w:rPr>
          <w:rStyle w:val="BodyTextChar1"/>
          <w:color w:val="000000"/>
          <w:sz w:val="28"/>
          <w:szCs w:val="28"/>
          <w:lang w:eastAsia="vi-VN"/>
        </w:rPr>
        <w:t>N</w:t>
      </w:r>
      <w:r w:rsidRPr="00387960">
        <w:rPr>
          <w:rStyle w:val="BodyTextChar1"/>
          <w:color w:val="000000"/>
          <w:sz w:val="28"/>
          <w:szCs w:val="28"/>
          <w:lang w:eastAsia="vi-VN"/>
        </w:rPr>
        <w:t>hân dân vào các dự thảo văn kiện.</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Những kết quả đạt được, những khó khăn, hạn chế, bài học kinh nghiệm sau 5 năm thực hiện Nghị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w:t>
      </w:r>
      <w:r w:rsidR="006870D2" w:rsidRPr="00387960">
        <w:rPr>
          <w:rStyle w:val="BodyTextChar1"/>
          <w:color w:val="000000"/>
          <w:sz w:val="28"/>
          <w:szCs w:val="28"/>
          <w:lang w:eastAsia="vi-VN"/>
        </w:rPr>
        <w:t xml:space="preserve"> 2015 - 2020, </w:t>
      </w:r>
      <w:r w:rsidR="006870D2" w:rsidRPr="00387960">
        <w:rPr>
          <w:rStyle w:val="BodyTextChar1"/>
          <w:color w:val="000000"/>
          <w:sz w:val="28"/>
          <w:szCs w:val="28"/>
          <w:lang w:eastAsia="vi-VN"/>
        </w:rPr>
        <w:lastRenderedPageBreak/>
        <w:t>Nghị quyết Đại hội Đảng bộ tỉnh Trà Vinh lần thứ</w:t>
      </w:r>
      <w:r w:rsidR="007D6A03" w:rsidRPr="00387960">
        <w:rPr>
          <w:rStyle w:val="BodyTextChar1"/>
          <w:color w:val="000000"/>
          <w:sz w:val="28"/>
          <w:szCs w:val="28"/>
          <w:lang w:eastAsia="vi-VN"/>
        </w:rPr>
        <w:t xml:space="preserve"> XI, </w:t>
      </w:r>
      <w:r w:rsidRPr="00387960">
        <w:rPr>
          <w:rStyle w:val="BodyTextChar1"/>
          <w:color w:val="000000"/>
          <w:sz w:val="28"/>
          <w:szCs w:val="28"/>
          <w:lang w:eastAsia="vi-VN"/>
        </w:rPr>
        <w:t>Nghị quyết Đại hội đại biểu toàn quốc lần thứ XII của Đảng và việc thực hiện Cương lĩnh xây dựng đất nước trong thời kỳ quá độ lên chủ nghĩa xã hội (bổ sung, phát triển năm 2011), Chiến lược phát triển kinh tế - xã hội 2011 - 2020.</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themeColor="text1"/>
          <w:sz w:val="28"/>
          <w:szCs w:val="28"/>
          <w:lang w:eastAsia="vi-VN"/>
        </w:rPr>
        <w:t>Công tác chu</w:t>
      </w:r>
      <w:r w:rsidR="00624342" w:rsidRPr="00387960">
        <w:rPr>
          <w:rStyle w:val="BodyTextChar1"/>
          <w:color w:val="000000" w:themeColor="text1"/>
          <w:sz w:val="28"/>
          <w:szCs w:val="28"/>
          <w:lang w:eastAsia="vi-VN"/>
        </w:rPr>
        <w:t>ẩ</w:t>
      </w:r>
      <w:r w:rsidRPr="00387960">
        <w:rPr>
          <w:rStyle w:val="BodyTextChar1"/>
          <w:color w:val="000000" w:themeColor="text1"/>
          <w:sz w:val="28"/>
          <w:szCs w:val="28"/>
          <w:lang w:eastAsia="vi-VN"/>
        </w:rPr>
        <w:t xml:space="preserve">n bị tổ chức </w:t>
      </w:r>
      <w:r w:rsidR="007E33F1" w:rsidRPr="00387960">
        <w:rPr>
          <w:rStyle w:val="Bodytext2"/>
          <w:rFonts w:eastAsia="Calibri"/>
          <w:b w:val="0"/>
          <w:color w:val="000000" w:themeColor="text1"/>
          <w:lang w:eastAsia="vi-VN"/>
        </w:rPr>
        <w:t>đại</w:t>
      </w:r>
      <w:r w:rsidR="009B700B" w:rsidRPr="00387960">
        <w:rPr>
          <w:rStyle w:val="BodyTextChar1"/>
          <w:color w:val="000000" w:themeColor="text1"/>
          <w:sz w:val="28"/>
          <w:szCs w:val="28"/>
          <w:lang w:eastAsia="vi-VN"/>
        </w:rPr>
        <w:t xml:space="preserve"> hội đảng bộ các cấp</w:t>
      </w:r>
      <w:r w:rsidR="00FE6BF7" w:rsidRPr="00387960">
        <w:rPr>
          <w:rStyle w:val="BodyTextChar1"/>
          <w:color w:val="000000" w:themeColor="text1"/>
          <w:sz w:val="28"/>
          <w:szCs w:val="28"/>
          <w:lang w:eastAsia="vi-VN"/>
        </w:rPr>
        <w:t>, Đại hội Đảng bộ tỉnh Trà Vinh lần thứ XI</w:t>
      </w:r>
      <w:r w:rsidRPr="00387960">
        <w:rPr>
          <w:rStyle w:val="BodyTextChar1"/>
          <w:color w:val="000000" w:themeColor="text1"/>
          <w:sz w:val="28"/>
          <w:szCs w:val="28"/>
          <w:lang w:eastAsia="vi-VN"/>
        </w:rPr>
        <w:t xml:space="preserve">; việc tổ chức </w:t>
      </w:r>
      <w:r w:rsidR="00624342" w:rsidRPr="00387960">
        <w:rPr>
          <w:rStyle w:val="BodyTextChar1"/>
          <w:color w:val="000000" w:themeColor="text1"/>
          <w:sz w:val="28"/>
          <w:szCs w:val="28"/>
          <w:lang w:eastAsia="vi-VN"/>
        </w:rPr>
        <w:t>Đ</w:t>
      </w:r>
      <w:r w:rsidRPr="00387960">
        <w:rPr>
          <w:rStyle w:val="BodyTextChar1"/>
          <w:color w:val="000000" w:themeColor="text1"/>
          <w:sz w:val="28"/>
          <w:szCs w:val="28"/>
          <w:lang w:eastAsia="vi-VN"/>
        </w:rPr>
        <w:t>ại hội điểm</w:t>
      </w:r>
      <w:r w:rsidR="00624342" w:rsidRPr="00387960">
        <w:rPr>
          <w:rStyle w:val="BodyTextChar1"/>
          <w:color w:val="000000" w:themeColor="text1"/>
          <w:sz w:val="28"/>
          <w:szCs w:val="28"/>
          <w:lang w:eastAsia="vi-VN"/>
        </w:rPr>
        <w:t xml:space="preserve"> cấp cơ sở và trên cơ sở</w:t>
      </w:r>
      <w:r w:rsidRPr="00387960">
        <w:rPr>
          <w:rStyle w:val="BodyTextChar1"/>
          <w:color w:val="000000" w:themeColor="text1"/>
          <w:sz w:val="28"/>
          <w:szCs w:val="28"/>
          <w:lang w:eastAsia="vi-VN"/>
        </w:rPr>
        <w:t xml:space="preserve">, những kinh nghiệm trong chỉ đạo, tổ chức đại hội điểm. Hoạt động và kết quả </w:t>
      </w:r>
      <w:r w:rsidR="007E33F1" w:rsidRPr="00387960">
        <w:rPr>
          <w:rStyle w:val="BodyTextChar1"/>
          <w:color w:val="000000" w:themeColor="text1"/>
          <w:sz w:val="28"/>
          <w:szCs w:val="28"/>
          <w:lang w:eastAsia="vi-VN"/>
        </w:rPr>
        <w:t>đại</w:t>
      </w:r>
      <w:r w:rsidR="009B700B" w:rsidRPr="00387960">
        <w:rPr>
          <w:rStyle w:val="BodyTextChar1"/>
          <w:color w:val="000000" w:themeColor="text1"/>
          <w:sz w:val="28"/>
          <w:szCs w:val="28"/>
          <w:lang w:eastAsia="vi-VN"/>
        </w:rPr>
        <w:t xml:space="preserve"> hội </w:t>
      </w:r>
      <w:r w:rsidR="009B700B" w:rsidRPr="00387960">
        <w:rPr>
          <w:rStyle w:val="BodyTextChar1"/>
          <w:color w:val="000000"/>
          <w:sz w:val="28"/>
          <w:szCs w:val="28"/>
          <w:lang w:eastAsia="vi-VN"/>
        </w:rPr>
        <w:t>đảng bộ các cấp</w:t>
      </w:r>
      <w:r w:rsidRPr="00387960">
        <w:rPr>
          <w:rStyle w:val="BodyTextChar1"/>
          <w:color w:val="000000"/>
          <w:sz w:val="28"/>
          <w:szCs w:val="28"/>
          <w:lang w:eastAsia="vi-VN"/>
        </w:rPr>
        <w:t xml:space="preserve">, </w:t>
      </w:r>
      <w:r w:rsidR="007D6A03" w:rsidRPr="00387960">
        <w:rPr>
          <w:rStyle w:val="BodyTextChar1"/>
          <w:color w:val="000000"/>
          <w:sz w:val="28"/>
          <w:szCs w:val="28"/>
          <w:lang w:eastAsia="vi-VN"/>
        </w:rPr>
        <w:t>Đại hội Đảng bộ tỉnh Trà Vinh lần thứ</w:t>
      </w:r>
      <w:r w:rsidR="00EF1847" w:rsidRPr="00387960">
        <w:rPr>
          <w:rStyle w:val="BodyTextChar1"/>
          <w:color w:val="000000"/>
          <w:sz w:val="28"/>
          <w:szCs w:val="28"/>
          <w:lang w:eastAsia="vi-VN"/>
        </w:rPr>
        <w:t xml:space="preserve"> XI, </w:t>
      </w:r>
      <w:r w:rsidRPr="00387960">
        <w:rPr>
          <w:rStyle w:val="BodyTextChar1"/>
          <w:color w:val="000000"/>
          <w:sz w:val="28"/>
          <w:szCs w:val="28"/>
          <w:lang w:eastAsia="vi-VN"/>
        </w:rPr>
        <w:t>nhất là kết quả bầu cử, các quyết định của đại hội về mục tiêu, phương h</w:t>
      </w:r>
      <w:r w:rsidR="005B6EC4" w:rsidRPr="00387960">
        <w:rPr>
          <w:rStyle w:val="BodyTextChar1"/>
          <w:color w:val="000000"/>
          <w:sz w:val="28"/>
          <w:szCs w:val="28"/>
          <w:lang w:eastAsia="vi-VN"/>
        </w:rPr>
        <w:t>ướng</w:t>
      </w:r>
      <w:r w:rsidRPr="00387960">
        <w:rPr>
          <w:rStyle w:val="BodyTextChar1"/>
          <w:color w:val="000000"/>
          <w:sz w:val="28"/>
          <w:szCs w:val="28"/>
          <w:lang w:eastAsia="vi-VN"/>
        </w:rPr>
        <w:t xml:space="preserve">, nhiệm vụ, giải pháp và kế hoạch </w:t>
      </w:r>
      <w:r w:rsidRPr="00387960">
        <w:rPr>
          <w:color w:val="000000"/>
          <w:sz w:val="28"/>
          <w:szCs w:val="28"/>
          <w:lang w:eastAsia="vi-VN"/>
        </w:rPr>
        <w:t>tri</w:t>
      </w:r>
      <w:r w:rsidR="004804E5" w:rsidRPr="00387960">
        <w:rPr>
          <w:color w:val="000000"/>
          <w:sz w:val="28"/>
          <w:szCs w:val="28"/>
          <w:lang w:eastAsia="vi-VN"/>
        </w:rPr>
        <w:t>ể</w:t>
      </w:r>
      <w:r w:rsidRPr="00387960">
        <w:rPr>
          <w:color w:val="000000"/>
          <w:sz w:val="28"/>
          <w:szCs w:val="28"/>
          <w:lang w:eastAsia="vi-VN"/>
        </w:rPr>
        <w:t xml:space="preserve">n </w:t>
      </w:r>
      <w:r w:rsidRPr="00387960">
        <w:rPr>
          <w:rStyle w:val="BodyTextChar1"/>
          <w:color w:val="000000"/>
          <w:sz w:val="28"/>
          <w:szCs w:val="28"/>
          <w:lang w:eastAsia="vi-VN"/>
        </w:rPr>
        <w:t xml:space="preserve">khai thực hiện </w:t>
      </w:r>
      <w:r w:rsidR="005B6EC4"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5B6EC4" w:rsidRPr="00387960">
        <w:rPr>
          <w:rStyle w:val="BodyTextChar1"/>
          <w:color w:val="000000"/>
          <w:sz w:val="28"/>
          <w:szCs w:val="28"/>
          <w:lang w:eastAsia="vi-VN"/>
        </w:rPr>
        <w:t>Đ</w:t>
      </w:r>
      <w:r w:rsidRPr="00387960">
        <w:rPr>
          <w:rStyle w:val="BodyTextChar1"/>
          <w:color w:val="000000"/>
          <w:sz w:val="28"/>
          <w:szCs w:val="28"/>
          <w:lang w:eastAsia="vi-VN"/>
        </w:rPr>
        <w:t xml:space="preserve">ại hội nhiệm kỳ 2020 </w:t>
      </w:r>
      <w:r w:rsidR="005B6EC4" w:rsidRPr="00387960">
        <w:rPr>
          <w:color w:val="000000"/>
          <w:sz w:val="28"/>
          <w:szCs w:val="28"/>
          <w:lang w:eastAsia="vi-VN"/>
        </w:rPr>
        <w:t>-</w:t>
      </w:r>
      <w:r w:rsidRPr="00387960">
        <w:rPr>
          <w:color w:val="000000"/>
          <w:sz w:val="28"/>
          <w:szCs w:val="28"/>
          <w:lang w:eastAsia="vi-VN"/>
        </w:rPr>
        <w:t xml:space="preserve"> </w:t>
      </w:r>
      <w:r w:rsidRPr="00387960">
        <w:rPr>
          <w:rStyle w:val="BodyTextChar1"/>
          <w:color w:val="000000"/>
          <w:sz w:val="28"/>
          <w:szCs w:val="28"/>
          <w:lang w:eastAsia="vi-VN"/>
        </w:rPr>
        <w:t>2025</w:t>
      </w:r>
      <w:r w:rsidR="000178D3" w:rsidRPr="00387960">
        <w:rPr>
          <w:rStyle w:val="BodyTextChar1"/>
          <w:color w:val="000000"/>
          <w:sz w:val="28"/>
          <w:szCs w:val="28"/>
          <w:vertAlign w:val="subscript"/>
          <w:lang w:eastAsia="vi-VN"/>
        </w:rPr>
        <w:t>.</w:t>
      </w:r>
    </w:p>
    <w:p w:rsidR="00A90E81" w:rsidRPr="00387960" w:rsidRDefault="00A90E81" w:rsidP="00387960">
      <w:pPr>
        <w:pStyle w:val="BodyText"/>
        <w:numPr>
          <w:ilvl w:val="0"/>
          <w:numId w:val="2"/>
        </w:numPr>
        <w:shd w:val="clear" w:color="auto" w:fill="auto"/>
        <w:tabs>
          <w:tab w:val="left" w:pos="990"/>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Các phong trào thi đua lập thành tích chào mừng ngày </w:t>
      </w:r>
      <w:r w:rsidRPr="00387960">
        <w:rPr>
          <w:color w:val="000000"/>
          <w:sz w:val="28"/>
          <w:szCs w:val="28"/>
          <w:lang w:eastAsia="vi-VN"/>
        </w:rPr>
        <w:t xml:space="preserve">lễ </w:t>
      </w:r>
      <w:r w:rsidRPr="00387960">
        <w:rPr>
          <w:rStyle w:val="BodyTextChar1"/>
          <w:color w:val="000000"/>
          <w:sz w:val="28"/>
          <w:szCs w:val="28"/>
          <w:lang w:eastAsia="vi-VN"/>
        </w:rPr>
        <w:t xml:space="preserve">lớn của đất nước trong năm 2020, chào mừng thành công </w:t>
      </w:r>
      <w:r w:rsidR="009B700B" w:rsidRPr="00387960">
        <w:rPr>
          <w:rStyle w:val="BodyTextChar1"/>
          <w:color w:val="000000"/>
          <w:sz w:val="28"/>
          <w:szCs w:val="28"/>
          <w:lang w:eastAsia="vi-VN"/>
        </w:rPr>
        <w:t>đại hội đảng bộ các cấp</w:t>
      </w:r>
      <w:r w:rsidR="005A4D2B" w:rsidRPr="00387960">
        <w:rPr>
          <w:rStyle w:val="BodyTextChar1"/>
          <w:color w:val="000000"/>
          <w:sz w:val="28"/>
          <w:szCs w:val="28"/>
          <w:lang w:eastAsia="vi-VN"/>
        </w:rPr>
        <w:t>, Đại hội Đảng bộ tỉnh Trà Vinh lần thứ XI</w:t>
      </w:r>
      <w:r w:rsidR="006476E8" w:rsidRPr="00387960">
        <w:rPr>
          <w:rStyle w:val="BodyTextChar1"/>
          <w:color w:val="000000"/>
          <w:sz w:val="28"/>
          <w:szCs w:val="28"/>
          <w:lang w:eastAsia="vi-VN"/>
        </w:rPr>
        <w:t>,</w:t>
      </w:r>
      <w:r w:rsidRPr="00387960">
        <w:rPr>
          <w:rStyle w:val="BodyTextChar1"/>
          <w:color w:val="000000"/>
          <w:sz w:val="28"/>
          <w:szCs w:val="28"/>
          <w:lang w:eastAsia="vi-VN"/>
        </w:rPr>
        <w:t xml:space="preserve"> tiến tới Đại hội XIII của Đảng.</w:t>
      </w:r>
    </w:p>
    <w:p w:rsidR="00A90E81" w:rsidRPr="00387960" w:rsidRDefault="005B6EC4" w:rsidP="00387960">
      <w:pPr>
        <w:pStyle w:val="Bodytext20"/>
        <w:numPr>
          <w:ilvl w:val="0"/>
          <w:numId w:val="7"/>
        </w:numPr>
        <w:shd w:val="clear" w:color="auto" w:fill="auto"/>
        <w:tabs>
          <w:tab w:val="left" w:pos="1042"/>
        </w:tabs>
        <w:spacing w:before="120" w:line="360" w:lineRule="exact"/>
        <w:ind w:left="20" w:right="20" w:firstLine="720"/>
        <w:jc w:val="both"/>
      </w:pPr>
      <w:bookmarkStart w:id="3" w:name="bookmark2"/>
      <w:r w:rsidRPr="00387960">
        <w:rPr>
          <w:rStyle w:val="Bodytext2"/>
          <w:b/>
          <w:color w:val="000000"/>
          <w:lang w:eastAsia="vi-VN"/>
        </w:rPr>
        <w:t>Đợt 2</w:t>
      </w:r>
      <w:r w:rsidR="00A90E81" w:rsidRPr="00387960">
        <w:rPr>
          <w:rStyle w:val="Bodytext2"/>
          <w:b/>
          <w:color w:val="000000"/>
          <w:lang w:eastAsia="vi-VN"/>
        </w:rPr>
        <w:t>:</w:t>
      </w:r>
      <w:r w:rsidRPr="00387960">
        <w:rPr>
          <w:rStyle w:val="Bodytext2"/>
          <w:color w:val="000000"/>
          <w:lang w:eastAsia="vi-VN"/>
        </w:rPr>
        <w:t xml:space="preserve"> </w:t>
      </w:r>
      <w:r w:rsidR="00A90E81" w:rsidRPr="00387960">
        <w:rPr>
          <w:rStyle w:val="Bodytext2"/>
          <w:b/>
          <w:color w:val="000000"/>
          <w:lang w:eastAsia="vi-VN"/>
        </w:rPr>
        <w:t xml:space="preserve">Từ sau </w:t>
      </w:r>
      <w:r w:rsidRPr="00387960">
        <w:rPr>
          <w:rStyle w:val="BodytextBold"/>
          <w:b/>
          <w:color w:val="000000"/>
          <w:sz w:val="28"/>
          <w:szCs w:val="28"/>
          <w:lang w:eastAsia="vi-VN"/>
        </w:rPr>
        <w:t xml:space="preserve">Đại hội </w:t>
      </w:r>
      <w:r w:rsidR="00EF1847" w:rsidRPr="00387960">
        <w:rPr>
          <w:rStyle w:val="BodytextBold"/>
          <w:b/>
          <w:color w:val="000000"/>
          <w:sz w:val="28"/>
          <w:szCs w:val="28"/>
          <w:lang w:eastAsia="vi-VN"/>
        </w:rPr>
        <w:t>Đ</w:t>
      </w:r>
      <w:r w:rsidRPr="00387960">
        <w:rPr>
          <w:rStyle w:val="BodytextBold"/>
          <w:b/>
          <w:color w:val="000000"/>
          <w:sz w:val="28"/>
          <w:szCs w:val="28"/>
          <w:lang w:eastAsia="vi-VN"/>
        </w:rPr>
        <w:t xml:space="preserve">ảng bộ </w:t>
      </w:r>
      <w:r w:rsidRPr="00387960">
        <w:rPr>
          <w:rStyle w:val="BodyTextChar1"/>
          <w:color w:val="000000"/>
          <w:sz w:val="28"/>
          <w:szCs w:val="28"/>
          <w:lang w:eastAsia="vi-VN"/>
        </w:rPr>
        <w:t>tỉnh lần thứ X</w:t>
      </w:r>
      <w:r w:rsidR="00EF1847" w:rsidRPr="00387960">
        <w:rPr>
          <w:rStyle w:val="BodyTextChar1"/>
          <w:color w:val="000000"/>
          <w:sz w:val="28"/>
          <w:szCs w:val="28"/>
          <w:lang w:eastAsia="vi-VN"/>
        </w:rPr>
        <w:t>I</w:t>
      </w:r>
      <w:r w:rsidRPr="00387960">
        <w:rPr>
          <w:rStyle w:val="Bodytext2"/>
          <w:b/>
          <w:color w:val="000000"/>
          <w:lang w:eastAsia="vi-VN"/>
        </w:rPr>
        <w:t xml:space="preserve"> </w:t>
      </w:r>
      <w:r w:rsidR="00836851" w:rsidRPr="00387960">
        <w:rPr>
          <w:rStyle w:val="Bodytext2"/>
          <w:b/>
          <w:color w:val="000000"/>
          <w:lang w:eastAsia="vi-VN"/>
        </w:rPr>
        <w:t>đế</w:t>
      </w:r>
      <w:r w:rsidR="00A90E81" w:rsidRPr="00387960">
        <w:rPr>
          <w:rStyle w:val="Bodytext2"/>
          <w:b/>
          <w:color w:val="000000"/>
          <w:lang w:eastAsia="vi-VN"/>
        </w:rPr>
        <w:t xml:space="preserve">n Đại hội </w:t>
      </w:r>
      <w:r w:rsidR="00A90E81" w:rsidRPr="00387960">
        <w:rPr>
          <w:rStyle w:val="Bodytext2NotBold"/>
          <w:bCs w:val="0"/>
          <w:color w:val="000000"/>
          <w:sz w:val="28"/>
          <w:szCs w:val="28"/>
          <w:lang w:eastAsia="vi-VN"/>
        </w:rPr>
        <w:t>XIII của Đ</w:t>
      </w:r>
      <w:r w:rsidRPr="00387960">
        <w:rPr>
          <w:rStyle w:val="Bodytext2NotBold"/>
          <w:bCs w:val="0"/>
          <w:color w:val="000000"/>
          <w:sz w:val="28"/>
          <w:szCs w:val="28"/>
          <w:lang w:eastAsia="vi-VN"/>
        </w:rPr>
        <w:t>ả</w:t>
      </w:r>
      <w:r w:rsidR="00A90E81" w:rsidRPr="00387960">
        <w:rPr>
          <w:rStyle w:val="Bodytext2NotBold"/>
          <w:bCs w:val="0"/>
          <w:color w:val="000000"/>
          <w:sz w:val="28"/>
          <w:szCs w:val="28"/>
          <w:lang w:eastAsia="vi-VN"/>
        </w:rPr>
        <w:t>ng</w:t>
      </w:r>
      <w:bookmarkEnd w:id="3"/>
      <w:r w:rsidRPr="00387960">
        <w:rPr>
          <w:rStyle w:val="Bodytext2NotBold"/>
          <w:b w:val="0"/>
          <w:bCs w:val="0"/>
          <w:color w:val="000000"/>
          <w:sz w:val="28"/>
          <w:szCs w:val="28"/>
          <w:lang w:eastAsia="vi-VN"/>
        </w:rPr>
        <w:t>:</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Tiếp tục tuyên truyền Kế hoạch triển khai thực hiện </w:t>
      </w:r>
      <w:r w:rsidR="005B6EC4"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 2020 - 2025.</w:t>
      </w:r>
    </w:p>
    <w:p w:rsidR="00A90E81" w:rsidRPr="00387960" w:rsidRDefault="00A90E81"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Italic2"/>
          <w:color w:val="000000"/>
          <w:sz w:val="28"/>
          <w:szCs w:val="28"/>
          <w:lang w:eastAsia="vi-VN"/>
        </w:rPr>
        <w:t>Trước khai mạc Đại hội XIII của Đảng,</w:t>
      </w:r>
      <w:r w:rsidRPr="00387960">
        <w:rPr>
          <w:rStyle w:val="BodyTextChar1"/>
          <w:color w:val="000000"/>
          <w:sz w:val="28"/>
          <w:szCs w:val="28"/>
          <w:lang w:eastAsia="vi-VN"/>
        </w:rPr>
        <w:t xml:space="preserve"> tập trung tuyên truyền những nội dung sau:</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Các dự thảo văn kiện trình Đại hội XIII của Đảng; việc đóng góp ý kiến của </w:t>
      </w:r>
      <w:r w:rsidR="005B6EC4" w:rsidRPr="00387960">
        <w:rPr>
          <w:rStyle w:val="BodyTextChar1"/>
          <w:color w:val="000000"/>
          <w:sz w:val="28"/>
          <w:szCs w:val="28"/>
          <w:lang w:eastAsia="vi-VN"/>
        </w:rPr>
        <w:t>Đ</w:t>
      </w:r>
      <w:r w:rsidRPr="00387960">
        <w:rPr>
          <w:rStyle w:val="BodyTextChar1"/>
          <w:color w:val="000000"/>
          <w:sz w:val="28"/>
          <w:szCs w:val="28"/>
          <w:lang w:eastAsia="vi-VN"/>
        </w:rPr>
        <w:t xml:space="preserve">ại hội đại biểu </w:t>
      </w:r>
      <w:r w:rsidR="005B6EC4" w:rsidRPr="00387960">
        <w:rPr>
          <w:rStyle w:val="BodyTextChar1"/>
          <w:color w:val="000000"/>
          <w:sz w:val="28"/>
          <w:szCs w:val="28"/>
          <w:lang w:eastAsia="vi-VN"/>
        </w:rPr>
        <w:t>Đ</w:t>
      </w:r>
      <w:r w:rsidRPr="00387960">
        <w:rPr>
          <w:rStyle w:val="BodyTextChar1"/>
          <w:color w:val="000000"/>
          <w:sz w:val="28"/>
          <w:szCs w:val="28"/>
          <w:lang w:eastAsia="vi-VN"/>
        </w:rPr>
        <w:t xml:space="preserve">ảng </w:t>
      </w:r>
      <w:r w:rsidR="007E33F1" w:rsidRPr="00387960">
        <w:rPr>
          <w:rStyle w:val="BodyTextChar1"/>
          <w:color w:val="000000"/>
          <w:sz w:val="28"/>
          <w:szCs w:val="28"/>
          <w:lang w:eastAsia="vi-VN"/>
        </w:rPr>
        <w:t>tỉnh,</w:t>
      </w:r>
      <w:r w:rsidRPr="00387960">
        <w:rPr>
          <w:rStyle w:val="BodyTextChar1"/>
          <w:color w:val="000000"/>
          <w:sz w:val="28"/>
          <w:szCs w:val="28"/>
          <w:lang w:eastAsia="vi-VN"/>
        </w:rPr>
        <w:t xml:space="preserve"> của các tổ chức, cán bộ, đảng viên và </w:t>
      </w:r>
      <w:r w:rsidR="00301F53" w:rsidRPr="00387960">
        <w:rPr>
          <w:rStyle w:val="BodyTextChar1"/>
          <w:color w:val="000000"/>
          <w:sz w:val="28"/>
          <w:szCs w:val="28"/>
          <w:lang w:eastAsia="vi-VN"/>
        </w:rPr>
        <w:t>N</w:t>
      </w:r>
      <w:r w:rsidRPr="00387960">
        <w:rPr>
          <w:rStyle w:val="BodyTextChar1"/>
          <w:color w:val="000000"/>
          <w:sz w:val="28"/>
          <w:szCs w:val="28"/>
          <w:lang w:eastAsia="vi-VN"/>
        </w:rPr>
        <w:t>hân dân vào các dự thảo văn kiện trình Đại hội XIII của Đảng.</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Những thành tựu </w:t>
      </w:r>
      <w:r w:rsidR="00ED239A">
        <w:rPr>
          <w:rStyle w:val="BodyTextChar1"/>
          <w:color w:val="000000"/>
          <w:sz w:val="28"/>
          <w:szCs w:val="28"/>
          <w:lang w:eastAsia="vi-VN"/>
        </w:rPr>
        <w:t>nổi bật</w:t>
      </w:r>
      <w:r w:rsidRPr="00387960">
        <w:rPr>
          <w:rStyle w:val="BodyTextChar1"/>
          <w:color w:val="000000"/>
          <w:sz w:val="28"/>
          <w:szCs w:val="28"/>
          <w:lang w:eastAsia="vi-VN"/>
        </w:rPr>
        <w:t xml:space="preserve"> của đất nước sau 35 năm thực hiện đường lối đ</w:t>
      </w:r>
      <w:r w:rsidR="00ED239A">
        <w:rPr>
          <w:rStyle w:val="BodyTextChar1"/>
          <w:color w:val="000000"/>
          <w:sz w:val="28"/>
          <w:szCs w:val="28"/>
          <w:lang w:eastAsia="vi-VN"/>
        </w:rPr>
        <w:t>ổ</w:t>
      </w:r>
      <w:r w:rsidRPr="00387960">
        <w:rPr>
          <w:rStyle w:val="BodyTextChar1"/>
          <w:color w:val="000000"/>
          <w:sz w:val="28"/>
          <w:szCs w:val="28"/>
          <w:lang w:eastAsia="vi-VN"/>
        </w:rPr>
        <w:t>i mới, 30 năm thực hiện Cương lĩnh xây dựng đất nước trong thời kỳ quá độ lên chủ nghĩa xã hội, 10 năm thực hiện Chiến lược phát triển kinh tế - xã hội 2011 - 2020; kết quả 5 năm thực hiện Nghị quyết Đại hội XII của Đảng và Kế hoạch phát triển kinh tế - xã hội 5 năm 2015 - 2020; phương hướng, nhiệm vụ, giải pháp phát triển đất nước trong nhiệm kỳ 2021 - 2026 và những năm tiếp theo.</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Công tác chuẩn bị tổ chức Đại hội XIII của Đảng; Quy chế bầu </w:t>
      </w:r>
      <w:r w:rsidRPr="00387960">
        <w:rPr>
          <w:color w:val="000000"/>
          <w:sz w:val="28"/>
          <w:szCs w:val="28"/>
          <w:lang w:eastAsia="vi-VN"/>
        </w:rPr>
        <w:t xml:space="preserve">cử </w:t>
      </w:r>
      <w:r w:rsidRPr="00387960">
        <w:rPr>
          <w:rStyle w:val="BodyTextChar1"/>
          <w:color w:val="000000"/>
          <w:sz w:val="28"/>
          <w:szCs w:val="28"/>
          <w:lang w:eastAsia="vi-VN"/>
        </w:rPr>
        <w:t>trong Đảng; tiêu chuẩn, cơ cấu, độ tuổi tham gia Ban Chấp hành Trung ư</w:t>
      </w:r>
      <w:r w:rsidR="008B158A" w:rsidRPr="00387960">
        <w:rPr>
          <w:rStyle w:val="BodyTextChar1"/>
          <w:color w:val="000000"/>
          <w:sz w:val="28"/>
          <w:szCs w:val="28"/>
          <w:lang w:eastAsia="vi-VN"/>
        </w:rPr>
        <w:t>ơ</w:t>
      </w:r>
      <w:r w:rsidRPr="00387960">
        <w:rPr>
          <w:rStyle w:val="BodyTextChar1"/>
          <w:color w:val="000000"/>
          <w:sz w:val="28"/>
          <w:szCs w:val="28"/>
          <w:lang w:eastAsia="vi-VN"/>
        </w:rPr>
        <w:t>ng Đảng khóa XIII.</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Những tập thể, cá nhân điển hình tiên tiến được vinh danh tại Đại hội Thi đua yêu nước </w:t>
      </w:r>
      <w:r w:rsidR="008B158A" w:rsidRPr="00387960">
        <w:rPr>
          <w:rStyle w:val="BodyTextChar1"/>
          <w:color w:val="000000"/>
          <w:sz w:val="28"/>
          <w:szCs w:val="28"/>
          <w:lang w:eastAsia="vi-VN"/>
        </w:rPr>
        <w:t>tỉnh Trà Vinh</w:t>
      </w:r>
      <w:r w:rsidRPr="00387960">
        <w:rPr>
          <w:rStyle w:val="BodyTextChar1"/>
          <w:color w:val="000000"/>
          <w:sz w:val="28"/>
          <w:szCs w:val="28"/>
          <w:lang w:eastAsia="vi-VN"/>
        </w:rPr>
        <w:t xml:space="preserve"> và Đại hội Thi đua yêu nước toàn quốc lần thứ X; những tổ chức đảng, đảng viên tiêu biểu trong các phong trào thi đua lập thành tích chào mừng Đại hội XIII của Đảng.</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Tình cảm của các tầng lớp </w:t>
      </w:r>
      <w:r w:rsidR="00301F53" w:rsidRPr="00387960">
        <w:rPr>
          <w:rStyle w:val="BodyTextChar1"/>
          <w:color w:val="000000"/>
          <w:sz w:val="28"/>
          <w:szCs w:val="28"/>
          <w:lang w:eastAsia="vi-VN"/>
        </w:rPr>
        <w:t>N</w:t>
      </w:r>
      <w:r w:rsidRPr="00387960">
        <w:rPr>
          <w:rStyle w:val="BodyTextChar1"/>
          <w:color w:val="000000"/>
          <w:sz w:val="28"/>
          <w:szCs w:val="28"/>
          <w:lang w:eastAsia="vi-VN"/>
        </w:rPr>
        <w:t xml:space="preserve">hân dân về Đảng, về Đại hội XIII của Đảng, đặc biệt là mong muốn của đảng viên và quần chúng </w:t>
      </w:r>
      <w:r w:rsidR="00301F53" w:rsidRPr="00387960">
        <w:rPr>
          <w:rStyle w:val="BodyTextChar1"/>
          <w:color w:val="000000"/>
          <w:sz w:val="28"/>
          <w:szCs w:val="28"/>
          <w:lang w:eastAsia="vi-VN"/>
        </w:rPr>
        <w:t>N</w:t>
      </w:r>
      <w:r w:rsidRPr="00387960">
        <w:rPr>
          <w:rStyle w:val="BodyTextChar1"/>
          <w:color w:val="000000"/>
          <w:sz w:val="28"/>
          <w:szCs w:val="28"/>
          <w:lang w:eastAsia="vi-VN"/>
        </w:rPr>
        <w:t>hân dân đối với Đảng và Đại hội.</w:t>
      </w:r>
    </w:p>
    <w:p w:rsidR="00A90E81" w:rsidRPr="00387960" w:rsidRDefault="00A90E81" w:rsidP="00387960">
      <w:pPr>
        <w:pStyle w:val="Bodytext40"/>
        <w:numPr>
          <w:ilvl w:val="0"/>
          <w:numId w:val="2"/>
        </w:numPr>
        <w:shd w:val="clear" w:color="auto" w:fill="auto"/>
        <w:tabs>
          <w:tab w:val="left" w:pos="951"/>
        </w:tabs>
        <w:spacing w:before="120" w:line="360" w:lineRule="exact"/>
        <w:ind w:left="20" w:right="20" w:firstLine="720"/>
        <w:jc w:val="both"/>
        <w:rPr>
          <w:sz w:val="28"/>
          <w:szCs w:val="28"/>
        </w:rPr>
      </w:pPr>
      <w:r w:rsidRPr="00387960">
        <w:rPr>
          <w:rStyle w:val="Bodytext4"/>
          <w:i/>
          <w:iCs/>
          <w:color w:val="000000"/>
          <w:sz w:val="28"/>
          <w:szCs w:val="28"/>
          <w:lang w:eastAsia="vi-VN"/>
        </w:rPr>
        <w:lastRenderedPageBreak/>
        <w:t>Trong thời gian diễn ra Đại hội XIII của Đảng,</w:t>
      </w:r>
      <w:r w:rsidRPr="00387960">
        <w:rPr>
          <w:rStyle w:val="Bodytext4NotItalic"/>
          <w:i w:val="0"/>
          <w:iCs w:val="0"/>
          <w:color w:val="000000"/>
          <w:sz w:val="28"/>
          <w:szCs w:val="28"/>
          <w:lang w:eastAsia="vi-VN"/>
        </w:rPr>
        <w:t xml:space="preserve"> tập trung tuyên truyền các nội dung:</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Ý nghĩa, tầm quan trọng của Đại hội XIII của Đảng.</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Chủ đề, phương châm của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Trách nhiệm của đại biểu dự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Quy chế bầu cử trong Đảng.</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Các hoạt động của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rStyle w:val="BodyTextChar1"/>
          <w:color w:val="000000"/>
          <w:sz w:val="28"/>
          <w:szCs w:val="28"/>
          <w:lang w:eastAsia="vi-VN"/>
        </w:rPr>
        <w:t>+ Các văn kiện được trình bày tại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Các tham luận, các quyết định của Đại hội.</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Kết quả bầu cử Ban Chấp hành Trung ương Đảng, Bộ Chính trị, Tổng Bí thư, Ban Bí thư Trung ương Đảng, ủy ban Kiểm tra Trung ương.</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Không khí dân chủ trong Đại hội; sự thống nhất trong Đảng, sự đồng thuận của xã hội và sự quan tâm của cộng đồng quốc tế đối với Đại hội.</w:t>
      </w:r>
    </w:p>
    <w:p w:rsidR="00A90E81" w:rsidRPr="00387960" w:rsidRDefault="00A90E81" w:rsidP="00387960">
      <w:pPr>
        <w:pStyle w:val="BodyText"/>
        <w:numPr>
          <w:ilvl w:val="0"/>
          <w:numId w:val="7"/>
        </w:numPr>
        <w:shd w:val="clear" w:color="auto" w:fill="auto"/>
        <w:tabs>
          <w:tab w:val="left" w:pos="1014"/>
        </w:tabs>
        <w:spacing w:before="120" w:after="0" w:line="360" w:lineRule="exact"/>
        <w:ind w:left="20" w:firstLine="720"/>
        <w:jc w:val="both"/>
        <w:rPr>
          <w:b/>
          <w:sz w:val="28"/>
          <w:szCs w:val="28"/>
        </w:rPr>
      </w:pPr>
      <w:r w:rsidRPr="00387960">
        <w:rPr>
          <w:rStyle w:val="BodyTextChar1"/>
          <w:b/>
          <w:color w:val="000000"/>
          <w:sz w:val="28"/>
          <w:szCs w:val="28"/>
          <w:lang w:eastAsia="vi-VN"/>
        </w:rPr>
        <w:t>Đ</w:t>
      </w:r>
      <w:r w:rsidR="005B6EC4" w:rsidRPr="00387960">
        <w:rPr>
          <w:rStyle w:val="BodyTextChar1"/>
          <w:b/>
          <w:color w:val="000000"/>
          <w:sz w:val="28"/>
          <w:szCs w:val="28"/>
          <w:lang w:eastAsia="vi-VN"/>
        </w:rPr>
        <w:t>ợt 3</w:t>
      </w:r>
      <w:r w:rsidRPr="00387960">
        <w:rPr>
          <w:rStyle w:val="BodyTextChar1"/>
          <w:b/>
          <w:color w:val="000000"/>
          <w:sz w:val="28"/>
          <w:szCs w:val="28"/>
          <w:lang w:eastAsia="vi-VN"/>
        </w:rPr>
        <w:t>: Sau khi bế mạc Đại hội XIII của Đảng, tập trung tuyên truyền:</w:t>
      </w:r>
    </w:p>
    <w:p w:rsidR="00A90E81" w:rsidRPr="00387960" w:rsidRDefault="00A90E81" w:rsidP="00387960">
      <w:pPr>
        <w:pStyle w:val="BodyText"/>
        <w:numPr>
          <w:ilvl w:val="0"/>
          <w:numId w:val="2"/>
        </w:numPr>
        <w:shd w:val="clear" w:color="auto" w:fill="auto"/>
        <w:tabs>
          <w:tab w:val="left" w:pos="903"/>
        </w:tabs>
        <w:spacing w:before="120" w:after="0" w:line="360" w:lineRule="exact"/>
        <w:ind w:left="20" w:firstLine="720"/>
        <w:jc w:val="both"/>
        <w:rPr>
          <w:sz w:val="28"/>
          <w:szCs w:val="28"/>
        </w:rPr>
      </w:pPr>
      <w:r w:rsidRPr="00387960">
        <w:rPr>
          <w:rStyle w:val="BodyTextChar1"/>
          <w:color w:val="000000"/>
          <w:sz w:val="28"/>
          <w:szCs w:val="28"/>
          <w:lang w:eastAsia="vi-VN"/>
        </w:rPr>
        <w:t>Các hoạt động chào mừng thành công Đại hội XIII của Đảng.</w:t>
      </w:r>
    </w:p>
    <w:p w:rsidR="00A90E81" w:rsidRPr="00387960" w:rsidRDefault="00A90E81" w:rsidP="00387960">
      <w:pPr>
        <w:pStyle w:val="BodyText"/>
        <w:numPr>
          <w:ilvl w:val="0"/>
          <w:numId w:val="2"/>
        </w:numPr>
        <w:shd w:val="clear" w:color="auto" w:fill="auto"/>
        <w:tabs>
          <w:tab w:val="left" w:pos="898"/>
        </w:tabs>
        <w:spacing w:before="120" w:after="0" w:line="360" w:lineRule="exact"/>
        <w:ind w:left="20" w:firstLine="720"/>
        <w:jc w:val="both"/>
        <w:rPr>
          <w:sz w:val="28"/>
          <w:szCs w:val="28"/>
        </w:rPr>
      </w:pPr>
      <w:r w:rsidRPr="00387960">
        <w:rPr>
          <w:rStyle w:val="BodyTextChar1"/>
          <w:color w:val="000000"/>
          <w:sz w:val="28"/>
          <w:szCs w:val="28"/>
          <w:lang w:eastAsia="vi-VN"/>
        </w:rPr>
        <w:t>Thông tin nhanh kết quả Đại hội XIII của Đảng.</w:t>
      </w:r>
    </w:p>
    <w:p w:rsidR="00A90E81" w:rsidRPr="00387960" w:rsidRDefault="00A90E81" w:rsidP="00387960">
      <w:pPr>
        <w:pStyle w:val="BodyText"/>
        <w:numPr>
          <w:ilvl w:val="0"/>
          <w:numId w:val="2"/>
        </w:numPr>
        <w:shd w:val="clear" w:color="auto" w:fill="auto"/>
        <w:tabs>
          <w:tab w:val="left" w:pos="894"/>
        </w:tabs>
        <w:spacing w:before="120" w:after="0" w:line="360" w:lineRule="exact"/>
        <w:ind w:left="20" w:firstLine="720"/>
        <w:jc w:val="both"/>
        <w:rPr>
          <w:sz w:val="28"/>
          <w:szCs w:val="28"/>
        </w:rPr>
      </w:pPr>
      <w:r w:rsidRPr="00387960">
        <w:rPr>
          <w:rStyle w:val="BodyTextChar1"/>
          <w:color w:val="000000"/>
          <w:sz w:val="28"/>
          <w:szCs w:val="28"/>
          <w:lang w:eastAsia="vi-VN"/>
        </w:rPr>
        <w:t>Nghị quyết Đại hội XIII của Đảng.</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Công tác tổ chức quán triệt, học tập, triển khai thực hiện Nghị quyết Đại hội XIII của Đảng.</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40" w:firstLine="720"/>
        <w:jc w:val="both"/>
        <w:rPr>
          <w:sz w:val="28"/>
          <w:szCs w:val="28"/>
        </w:rPr>
      </w:pPr>
      <w:r w:rsidRPr="00387960">
        <w:rPr>
          <w:rStyle w:val="BodyTextChar1"/>
          <w:color w:val="000000"/>
          <w:sz w:val="28"/>
          <w:szCs w:val="28"/>
          <w:lang w:eastAsia="vi-VN"/>
        </w:rPr>
        <w:t>Các phong trào thi đua yêu nước, các chương trình hành động cách mạng thực hiện Nghị quyết Đại hội XIII của Đảng.</w:t>
      </w:r>
    </w:p>
    <w:p w:rsidR="00A90E81" w:rsidRPr="00387960"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Dư luận tích cực của </w:t>
      </w:r>
      <w:r w:rsidR="008B158A" w:rsidRPr="00387960">
        <w:rPr>
          <w:rStyle w:val="BodyTextChar1"/>
          <w:color w:val="000000"/>
          <w:sz w:val="28"/>
          <w:szCs w:val="28"/>
          <w:lang w:eastAsia="vi-VN"/>
        </w:rPr>
        <w:t>N</w:t>
      </w:r>
      <w:r w:rsidRPr="00387960">
        <w:rPr>
          <w:rStyle w:val="BodyTextChar1"/>
          <w:color w:val="000000"/>
          <w:sz w:val="28"/>
          <w:szCs w:val="28"/>
          <w:lang w:eastAsia="vi-VN"/>
        </w:rPr>
        <w:t>hân dân về kết quả Đại hội XIII của Đảng.</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rStyle w:val="BodyTextChar1"/>
          <w:color w:val="000000"/>
          <w:sz w:val="28"/>
          <w:szCs w:val="28"/>
          <w:lang w:eastAsia="vi-VN"/>
        </w:rPr>
        <w:t>Bên cạnh các nội dung theo ba đợt cao đi</w:t>
      </w:r>
      <w:r w:rsidR="005B6EC4" w:rsidRPr="00387960">
        <w:rPr>
          <w:rStyle w:val="BodyTextChar1"/>
          <w:color w:val="000000"/>
          <w:sz w:val="28"/>
          <w:szCs w:val="28"/>
          <w:lang w:eastAsia="vi-VN"/>
        </w:rPr>
        <w:t>ể</w:t>
      </w:r>
      <w:r w:rsidRPr="00387960">
        <w:rPr>
          <w:rStyle w:val="BodyTextChar1"/>
          <w:color w:val="000000"/>
          <w:sz w:val="28"/>
          <w:szCs w:val="28"/>
          <w:lang w:eastAsia="vi-VN"/>
        </w:rPr>
        <w:t xml:space="preserve">m trên, trong quá trình diễn ra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và Đại hội XIII của Đảng, luôn coi trọng việc tuyên truyền, đấu tranh, phản bác các quan điểm, thông tin sai trái, thù địch, lợi dụng việc góp ý vào các văn kiện đại hội đ</w:t>
      </w:r>
      <w:r w:rsidR="005B6EC4" w:rsidRPr="00387960">
        <w:rPr>
          <w:rStyle w:val="BodyTextChar1"/>
          <w:color w:val="000000"/>
          <w:sz w:val="28"/>
          <w:szCs w:val="28"/>
          <w:lang w:eastAsia="vi-VN"/>
        </w:rPr>
        <w:t>ể</w:t>
      </w:r>
      <w:r w:rsidRPr="00387960">
        <w:rPr>
          <w:rStyle w:val="BodyTextChar1"/>
          <w:color w:val="000000"/>
          <w:sz w:val="28"/>
          <w:szCs w:val="28"/>
          <w:lang w:eastAsia="vi-VN"/>
        </w:rPr>
        <w:t xml:space="preserve"> xuyên tạc, phủ nhận chủ nghĩa Mác - Lênin, tư tưởng Hồ Chí Minh, đường lối, chủ trương của Đảng, Hiến pháp, pháp luật của Nhà nước và công tác nhân sự đại hội; phê phán tư tưởng bè phái, cục bộ, lợi ích nhóm, gây mất đoàn kết nội bộ, thái độ thờ ơ, thiếu trách nhiệm, thiếu ý thức xây dựng Đảng...</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IV. CÁC HOẠT ĐỘNG TUYÊN TRUYỀN CHỦ Y</w:t>
      </w:r>
      <w:r w:rsidR="005B6EC4" w:rsidRPr="00387960">
        <w:rPr>
          <w:rStyle w:val="Bodytext2"/>
          <w:b/>
          <w:color w:val="000000"/>
          <w:lang w:eastAsia="vi-VN"/>
        </w:rPr>
        <w:t>ẾU</w:t>
      </w:r>
    </w:p>
    <w:p w:rsidR="00A90E81" w:rsidRPr="00387960" w:rsidRDefault="00A90E81" w:rsidP="00387960">
      <w:pPr>
        <w:pStyle w:val="Bodytext20"/>
        <w:numPr>
          <w:ilvl w:val="0"/>
          <w:numId w:val="8"/>
        </w:numPr>
        <w:shd w:val="clear" w:color="auto" w:fill="auto"/>
        <w:tabs>
          <w:tab w:val="left" w:pos="1009"/>
        </w:tabs>
        <w:spacing w:before="120" w:line="360" w:lineRule="exact"/>
        <w:ind w:left="20" w:firstLine="720"/>
        <w:jc w:val="both"/>
        <w:rPr>
          <w:b w:val="0"/>
        </w:rPr>
      </w:pPr>
      <w:bookmarkStart w:id="4" w:name="bookmark3"/>
      <w:r w:rsidRPr="00387960">
        <w:rPr>
          <w:rStyle w:val="Bodytext2"/>
          <w:b/>
          <w:color w:val="000000"/>
          <w:lang w:eastAsia="vi-VN"/>
        </w:rPr>
        <w:t>Tổ chức tuyên truyền trên các phương tiện thông tin đại chúng</w:t>
      </w:r>
      <w:bookmarkEnd w:id="4"/>
    </w:p>
    <w:p w:rsidR="00A90E81" w:rsidRPr="00387960" w:rsidRDefault="00A90E81" w:rsidP="00387960">
      <w:pPr>
        <w:pStyle w:val="Bodytext40"/>
        <w:numPr>
          <w:ilvl w:val="1"/>
          <w:numId w:val="8"/>
        </w:numPr>
        <w:shd w:val="clear" w:color="auto" w:fill="auto"/>
        <w:tabs>
          <w:tab w:val="left" w:pos="1244"/>
        </w:tabs>
        <w:spacing w:before="120" w:line="360" w:lineRule="exact"/>
        <w:ind w:left="20" w:firstLine="720"/>
        <w:jc w:val="both"/>
        <w:rPr>
          <w:sz w:val="28"/>
          <w:szCs w:val="28"/>
        </w:rPr>
      </w:pPr>
      <w:bookmarkStart w:id="5" w:name="bookmark4"/>
      <w:r w:rsidRPr="00387960">
        <w:rPr>
          <w:rStyle w:val="Bodytext4"/>
          <w:i/>
          <w:iCs/>
          <w:color w:val="000000"/>
          <w:sz w:val="28"/>
          <w:szCs w:val="28"/>
          <w:lang w:eastAsia="vi-VN"/>
        </w:rPr>
        <w:t>Trên báo ch</w:t>
      </w:r>
      <w:bookmarkEnd w:id="5"/>
      <w:r w:rsidR="005B6EC4" w:rsidRPr="00387960">
        <w:rPr>
          <w:rStyle w:val="Bodytext4"/>
          <w:i/>
          <w:iCs/>
          <w:color w:val="000000"/>
          <w:sz w:val="28"/>
          <w:szCs w:val="28"/>
          <w:lang w:eastAsia="vi-VN"/>
        </w:rPr>
        <w:t>í</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40" w:firstLine="720"/>
        <w:jc w:val="both"/>
        <w:rPr>
          <w:sz w:val="28"/>
          <w:szCs w:val="28"/>
        </w:rPr>
      </w:pPr>
      <w:r w:rsidRPr="00387960">
        <w:rPr>
          <w:rStyle w:val="BodyTextChar1"/>
          <w:color w:val="000000"/>
          <w:sz w:val="28"/>
          <w:szCs w:val="28"/>
          <w:lang w:eastAsia="vi-VN"/>
        </w:rPr>
        <w:lastRenderedPageBreak/>
        <w:t xml:space="preserve">Các cơ quan báo chí </w:t>
      </w:r>
      <w:r w:rsidR="00292BBD" w:rsidRPr="00387960">
        <w:rPr>
          <w:rStyle w:val="BodyTextChar1"/>
          <w:color w:val="000000"/>
          <w:sz w:val="28"/>
          <w:szCs w:val="28"/>
          <w:lang w:eastAsia="vi-VN"/>
        </w:rPr>
        <w:t>của tỉnh</w:t>
      </w:r>
      <w:r w:rsidRPr="00387960">
        <w:rPr>
          <w:rStyle w:val="BodyTextChar1"/>
          <w:color w:val="000000"/>
          <w:sz w:val="28"/>
          <w:szCs w:val="28"/>
          <w:lang w:eastAsia="vi-VN"/>
        </w:rPr>
        <w:t xml:space="preserve">: Mở chuyên trang, chuyên mục, chuyên đề về </w:t>
      </w:r>
      <w:r w:rsidR="007E33F1" w:rsidRPr="00387960">
        <w:rPr>
          <w:rStyle w:val="BodyTextChar1"/>
          <w:color w:val="000000"/>
          <w:sz w:val="28"/>
          <w:szCs w:val="28"/>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w:t>
      </w:r>
      <w:r w:rsidR="006476E8" w:rsidRPr="00387960">
        <w:rPr>
          <w:rStyle w:val="BodyTextChar1"/>
          <w:color w:val="000000"/>
          <w:sz w:val="28"/>
          <w:szCs w:val="28"/>
          <w:lang w:eastAsia="vi-VN"/>
        </w:rPr>
        <w:t xml:space="preserve">Đại hội Đảng bộ tỉnh Trà Vinh lần thứ XI và </w:t>
      </w:r>
      <w:r w:rsidRPr="00387960">
        <w:rPr>
          <w:rStyle w:val="BodyTextChar1"/>
          <w:color w:val="000000"/>
          <w:sz w:val="28"/>
          <w:szCs w:val="28"/>
          <w:lang w:eastAsia="vi-VN"/>
        </w:rPr>
        <w:t xml:space="preserve">Đại hội XIII của Đảng; mở các diễn đàn trao đổi, thảo luận, đối thoại giữa lãnh đạo hoặc tổ chức đảng với các tầng lớp </w:t>
      </w:r>
      <w:r w:rsidR="00301F53" w:rsidRPr="00387960">
        <w:rPr>
          <w:rStyle w:val="BodyTextChar1"/>
          <w:color w:val="000000"/>
          <w:sz w:val="28"/>
          <w:szCs w:val="28"/>
          <w:lang w:eastAsia="vi-VN"/>
        </w:rPr>
        <w:t>N</w:t>
      </w:r>
      <w:r w:rsidRPr="00387960">
        <w:rPr>
          <w:rStyle w:val="BodyTextChar1"/>
          <w:color w:val="000000"/>
          <w:sz w:val="28"/>
          <w:szCs w:val="28"/>
          <w:lang w:eastAsia="vi-VN"/>
        </w:rPr>
        <w:t>hân dân,... Ưu tiên dung lượng, thời lượng tuyên truyền, công b</w:t>
      </w:r>
      <w:r w:rsidR="00292BBD" w:rsidRPr="00387960">
        <w:rPr>
          <w:rStyle w:val="BodyTextChar1"/>
          <w:color w:val="000000"/>
          <w:sz w:val="28"/>
          <w:szCs w:val="28"/>
          <w:lang w:eastAsia="vi-VN"/>
        </w:rPr>
        <w:t>ố</w:t>
      </w:r>
      <w:r w:rsidRPr="00387960">
        <w:rPr>
          <w:rStyle w:val="BodyTextChar1"/>
          <w:color w:val="000000"/>
          <w:sz w:val="28"/>
          <w:szCs w:val="28"/>
          <w:lang w:eastAsia="vi-VN"/>
        </w:rPr>
        <w:t xml:space="preserve"> các dự thảo văn kiện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6476E8" w:rsidRPr="00387960">
        <w:rPr>
          <w:rStyle w:val="BodyTextChar1"/>
          <w:color w:val="000000"/>
          <w:sz w:val="28"/>
          <w:szCs w:val="28"/>
          <w:lang w:eastAsia="vi-VN"/>
        </w:rPr>
        <w:t xml:space="preserve">Đại hội Đảng bộ tỉnh Trà Vinh lần thứ XI, </w:t>
      </w:r>
      <w:r w:rsidRPr="00387960">
        <w:rPr>
          <w:rStyle w:val="BodyTextChar1"/>
          <w:color w:val="000000"/>
          <w:sz w:val="28"/>
          <w:szCs w:val="28"/>
          <w:lang w:eastAsia="vi-VN"/>
        </w:rPr>
        <w:t xml:space="preserve">Đại hội XIII và ý kiến đóng góp của các tổ chức, cán bộ, đảng viên, </w:t>
      </w:r>
      <w:r w:rsidR="00301F53" w:rsidRPr="00387960">
        <w:rPr>
          <w:rStyle w:val="BodyTextChar1"/>
          <w:color w:val="000000"/>
          <w:sz w:val="28"/>
          <w:szCs w:val="28"/>
          <w:lang w:eastAsia="vi-VN"/>
        </w:rPr>
        <w:t>N</w:t>
      </w:r>
      <w:r w:rsidRPr="00387960">
        <w:rPr>
          <w:rStyle w:val="BodyTextChar1"/>
          <w:color w:val="000000"/>
          <w:sz w:val="28"/>
          <w:szCs w:val="28"/>
          <w:lang w:eastAsia="vi-VN"/>
        </w:rPr>
        <w:t>hân dân; các tin, bài, phỏng vấn sâu về tinh thần đổi mới của đại hội, những chủ trương, định hướng lớn được nêu tại các dự thảo văn kiện</w:t>
      </w:r>
      <w:r w:rsidR="00292BBD" w:rsidRPr="00387960">
        <w:rPr>
          <w:rStyle w:val="BodyTextChar1"/>
          <w:color w:val="000000"/>
          <w:sz w:val="28"/>
          <w:szCs w:val="28"/>
          <w:lang w:eastAsia="vi-VN"/>
        </w:rPr>
        <w:t xml:space="preserve"> Đại hội Đảng bộ tỉnh</w:t>
      </w:r>
      <w:r w:rsidR="007F2559" w:rsidRPr="00387960">
        <w:rPr>
          <w:rStyle w:val="BodyTextChar1"/>
          <w:color w:val="000000"/>
          <w:sz w:val="28"/>
          <w:szCs w:val="28"/>
          <w:lang w:eastAsia="vi-VN"/>
        </w:rPr>
        <w:t xml:space="preserve"> </w:t>
      </w:r>
      <w:r w:rsidR="00625799" w:rsidRPr="00387960">
        <w:rPr>
          <w:rStyle w:val="BodyTextChar1"/>
          <w:color w:val="000000"/>
          <w:sz w:val="28"/>
          <w:szCs w:val="28"/>
          <w:lang w:eastAsia="vi-VN"/>
        </w:rPr>
        <w:t>lần thứ XI</w:t>
      </w:r>
      <w:r w:rsidR="00292BBD" w:rsidRPr="00387960">
        <w:rPr>
          <w:rStyle w:val="BodyTextChar1"/>
          <w:color w:val="000000"/>
          <w:sz w:val="28"/>
          <w:szCs w:val="28"/>
          <w:lang w:eastAsia="vi-VN"/>
        </w:rPr>
        <w:t>,</w:t>
      </w:r>
      <w:r w:rsidRPr="00387960">
        <w:rPr>
          <w:rStyle w:val="BodyTextChar1"/>
          <w:color w:val="000000"/>
          <w:sz w:val="28"/>
          <w:szCs w:val="28"/>
          <w:lang w:eastAsia="vi-VN"/>
        </w:rPr>
        <w:t xml:space="preserve"> Đại hội XIII; về hoạt động và kết quả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A83F39" w:rsidRPr="00387960">
        <w:rPr>
          <w:rStyle w:val="BodyTextChar1"/>
          <w:color w:val="000000"/>
          <w:sz w:val="28"/>
          <w:szCs w:val="28"/>
          <w:lang w:eastAsia="vi-VN"/>
        </w:rPr>
        <w:t>Đại hội Đảng bộ tỉnh Trà Vinh lần thứ XI và Đ</w:t>
      </w:r>
      <w:r w:rsidRPr="00387960">
        <w:rPr>
          <w:rStyle w:val="BodyTextChar1"/>
          <w:color w:val="000000"/>
          <w:sz w:val="28"/>
          <w:szCs w:val="28"/>
          <w:lang w:eastAsia="vi-VN"/>
        </w:rPr>
        <w:t>ại hội XIII của Đảng.</w:t>
      </w:r>
    </w:p>
    <w:p w:rsidR="00A90E81" w:rsidRPr="00ED239A" w:rsidRDefault="00A90E81" w:rsidP="00387960">
      <w:pPr>
        <w:pStyle w:val="Bodytext40"/>
        <w:numPr>
          <w:ilvl w:val="1"/>
          <w:numId w:val="8"/>
        </w:numPr>
        <w:shd w:val="clear" w:color="auto" w:fill="auto"/>
        <w:tabs>
          <w:tab w:val="left" w:pos="1316"/>
        </w:tabs>
        <w:spacing w:before="120" w:line="360" w:lineRule="exact"/>
        <w:ind w:left="20" w:right="40" w:firstLine="720"/>
        <w:jc w:val="both"/>
        <w:rPr>
          <w:sz w:val="28"/>
          <w:szCs w:val="28"/>
        </w:rPr>
      </w:pPr>
      <w:r w:rsidRPr="00ED239A">
        <w:rPr>
          <w:rStyle w:val="Bodytext4"/>
          <w:i/>
          <w:iCs/>
          <w:sz w:val="28"/>
          <w:szCs w:val="28"/>
          <w:lang w:eastAsia="vi-VN"/>
        </w:rPr>
        <w:t xml:space="preserve">Trên các website, </w:t>
      </w:r>
      <w:r w:rsidR="00292BBD" w:rsidRPr="00ED239A">
        <w:rPr>
          <w:rStyle w:val="Bodytext4"/>
          <w:i/>
          <w:iCs/>
          <w:sz w:val="28"/>
          <w:szCs w:val="28"/>
          <w:lang w:eastAsia="vi-VN"/>
        </w:rPr>
        <w:t>cổng/trang</w:t>
      </w:r>
      <w:r w:rsidRPr="00ED239A">
        <w:rPr>
          <w:rStyle w:val="Bodytext4"/>
          <w:i/>
          <w:iCs/>
          <w:sz w:val="28"/>
          <w:szCs w:val="28"/>
          <w:lang w:eastAsia="vi-VN"/>
        </w:rPr>
        <w:t xml:space="preserve"> thông tin điện tử của các ban, ngành, đoàn thể và các </w:t>
      </w:r>
      <w:r w:rsidR="008B158A" w:rsidRPr="00ED239A">
        <w:rPr>
          <w:rStyle w:val="Bodytext4"/>
          <w:i/>
          <w:iCs/>
          <w:sz w:val="28"/>
          <w:szCs w:val="28"/>
          <w:lang w:eastAsia="vi-VN"/>
        </w:rPr>
        <w:t>huyện, thị xã</w:t>
      </w:r>
      <w:r w:rsidRPr="00ED239A">
        <w:rPr>
          <w:rStyle w:val="Bodytext4"/>
          <w:i/>
          <w:iCs/>
          <w:sz w:val="28"/>
          <w:szCs w:val="28"/>
          <w:lang w:eastAsia="vi-VN"/>
        </w:rPr>
        <w:t>, thành phố</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rStyle w:val="BodyTextChar1"/>
          <w:color w:val="000000"/>
          <w:sz w:val="28"/>
          <w:szCs w:val="28"/>
          <w:lang w:eastAsia="vi-VN"/>
        </w:rPr>
        <w:t xml:space="preserve">Mở các chuyên mục thông tin, tuyên truyền về </w:t>
      </w:r>
      <w:r w:rsidR="009B700B" w:rsidRPr="00387960">
        <w:rPr>
          <w:rStyle w:val="BodyTextChar1"/>
          <w:color w:val="000000"/>
          <w:sz w:val="28"/>
          <w:szCs w:val="28"/>
          <w:lang w:eastAsia="vi-VN"/>
        </w:rPr>
        <w:t>đại hội đảng bộ các cấp</w:t>
      </w:r>
      <w:r w:rsidR="00A87EB5"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Tập trung đăng tải về việc công bố các dự thảo văn kiện </w:t>
      </w:r>
      <w:r w:rsidR="008B158A"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8B158A" w:rsidRPr="00387960">
        <w:rPr>
          <w:rStyle w:val="BodyTextChar1"/>
          <w:color w:val="000000"/>
          <w:sz w:val="28"/>
          <w:szCs w:val="28"/>
          <w:lang w:eastAsia="vi-VN"/>
        </w:rPr>
        <w:t>Đ</w:t>
      </w:r>
      <w:r w:rsidRPr="00387960">
        <w:rPr>
          <w:rStyle w:val="BodyTextChar1"/>
          <w:color w:val="000000"/>
          <w:sz w:val="28"/>
          <w:szCs w:val="28"/>
          <w:lang w:eastAsia="vi-VN"/>
        </w:rPr>
        <w:t xml:space="preserve">ảng bộ </w:t>
      </w:r>
      <w:r w:rsidR="008B158A" w:rsidRPr="00387960">
        <w:rPr>
          <w:rStyle w:val="BodyTextChar1"/>
          <w:color w:val="000000"/>
          <w:sz w:val="28"/>
          <w:szCs w:val="28"/>
          <w:lang w:eastAsia="vi-VN"/>
        </w:rPr>
        <w:t>tỉnh</w:t>
      </w:r>
      <w:r w:rsidR="005A72B3" w:rsidRPr="00387960">
        <w:rPr>
          <w:rStyle w:val="BodyTextChar1"/>
          <w:color w:val="000000"/>
          <w:sz w:val="28"/>
          <w:szCs w:val="28"/>
          <w:lang w:eastAsia="vi-VN"/>
        </w:rPr>
        <w:t xml:space="preserve"> lần thứ XI</w:t>
      </w:r>
      <w:r w:rsidRPr="00387960">
        <w:rPr>
          <w:rStyle w:val="BodyTextChar1"/>
          <w:color w:val="000000"/>
          <w:sz w:val="28"/>
          <w:szCs w:val="28"/>
          <w:lang w:eastAsia="vi-VN"/>
        </w:rPr>
        <w:t xml:space="preserve">, Đại hội XIII của Đảng và ý kiến góp ý của các tổ chức, của cán bộ, đảng viên và </w:t>
      </w:r>
      <w:r w:rsidR="008B158A" w:rsidRPr="00387960">
        <w:rPr>
          <w:rStyle w:val="BodyTextChar1"/>
          <w:color w:val="000000"/>
          <w:sz w:val="28"/>
          <w:szCs w:val="28"/>
          <w:lang w:eastAsia="vi-VN"/>
        </w:rPr>
        <w:t>N</w:t>
      </w:r>
      <w:r w:rsidRPr="00387960">
        <w:rPr>
          <w:rStyle w:val="BodyTextChar1"/>
          <w:color w:val="000000"/>
          <w:sz w:val="28"/>
          <w:szCs w:val="28"/>
          <w:lang w:eastAsia="vi-VN"/>
        </w:rPr>
        <w:t>hân dân; về quá trình chuẩn bị, tổ chức đại hội, hoạt động và các quyết định của đại hội.</w:t>
      </w:r>
    </w:p>
    <w:p w:rsidR="00A90E81" w:rsidRPr="00387960" w:rsidRDefault="00A90E81" w:rsidP="00387960">
      <w:pPr>
        <w:pStyle w:val="Bodytext40"/>
        <w:numPr>
          <w:ilvl w:val="1"/>
          <w:numId w:val="8"/>
        </w:numPr>
        <w:shd w:val="clear" w:color="auto" w:fill="auto"/>
        <w:tabs>
          <w:tab w:val="left" w:pos="1282"/>
        </w:tabs>
        <w:spacing w:before="120" w:line="360" w:lineRule="exact"/>
        <w:ind w:left="20" w:firstLine="720"/>
        <w:jc w:val="both"/>
        <w:rPr>
          <w:sz w:val="28"/>
          <w:szCs w:val="28"/>
        </w:rPr>
      </w:pPr>
      <w:r w:rsidRPr="00387960">
        <w:rPr>
          <w:rStyle w:val="Bodytext4"/>
          <w:i/>
          <w:iCs/>
          <w:color w:val="000000"/>
          <w:sz w:val="28"/>
          <w:szCs w:val="28"/>
          <w:lang w:eastAsia="vi-VN"/>
        </w:rPr>
        <w:t>Trên mạng xã hội</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Các </w:t>
      </w:r>
      <w:r w:rsidR="008B158A" w:rsidRPr="00387960">
        <w:rPr>
          <w:rStyle w:val="BodyTextChar1"/>
          <w:color w:val="000000"/>
          <w:sz w:val="28"/>
          <w:szCs w:val="28"/>
          <w:lang w:eastAsia="vi-VN"/>
        </w:rPr>
        <w:t>tài khoản, trang</w:t>
      </w:r>
      <w:r w:rsidRPr="00387960">
        <w:rPr>
          <w:rStyle w:val="BodyTextChar1"/>
          <w:color w:val="000000"/>
          <w:sz w:val="28"/>
          <w:szCs w:val="28"/>
          <w:lang w:eastAsia="vi-VN"/>
        </w:rPr>
        <w:t>,</w:t>
      </w:r>
      <w:r w:rsidR="008B158A" w:rsidRPr="00387960">
        <w:rPr>
          <w:rStyle w:val="BodyTextChar1"/>
          <w:color w:val="000000"/>
          <w:sz w:val="28"/>
          <w:szCs w:val="28"/>
          <w:lang w:eastAsia="vi-VN"/>
        </w:rPr>
        <w:t xml:space="preserve"> nhóm mạng xã hội của các ngành,</w:t>
      </w:r>
      <w:r w:rsidRPr="00387960">
        <w:rPr>
          <w:rStyle w:val="BodyTextChar1"/>
          <w:color w:val="000000"/>
          <w:sz w:val="28"/>
          <w:szCs w:val="28"/>
          <w:lang w:eastAsia="vi-VN"/>
        </w:rPr>
        <w:t xml:space="preserve"> địa phương, cơ quan, đơn vị tổ chức đăng tải các tin, bài viết về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và Đại hội XIII của Đảng trên internet, mạng xã hội Facebook, Zalo, Youtube</w:t>
      </w:r>
      <w:r w:rsidR="008B158A"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40" w:firstLine="720"/>
        <w:jc w:val="both"/>
        <w:rPr>
          <w:sz w:val="28"/>
          <w:szCs w:val="28"/>
        </w:rPr>
      </w:pPr>
      <w:r w:rsidRPr="00387960">
        <w:rPr>
          <w:rStyle w:val="BodyTextChar1"/>
          <w:color w:val="000000"/>
          <w:sz w:val="28"/>
          <w:szCs w:val="28"/>
          <w:lang w:eastAsia="vi-VN"/>
        </w:rPr>
        <w:t>Vận động cán bộ, đảng viên tích cực tuyên truyền, đăng tải, chia sẻ các thông tin tích cực về đại hội trên các trang mạng cá nhân.</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2</w:t>
      </w:r>
      <w:r w:rsidR="008B158A" w:rsidRPr="00387960">
        <w:rPr>
          <w:rStyle w:val="Bodytext2"/>
          <w:b/>
          <w:color w:val="000000"/>
          <w:lang w:eastAsia="vi-VN"/>
        </w:rPr>
        <w:t>.</w:t>
      </w:r>
      <w:r w:rsidRPr="00387960">
        <w:rPr>
          <w:rStyle w:val="Bodytext2"/>
          <w:b/>
          <w:color w:val="000000"/>
          <w:lang w:eastAsia="vi-VN"/>
        </w:rPr>
        <w:t xml:space="preserve"> Tuyên truyền miệng</w:t>
      </w:r>
    </w:p>
    <w:p w:rsidR="00A90E81" w:rsidRPr="00387960" w:rsidRDefault="00A90E81" w:rsidP="00387960">
      <w:pPr>
        <w:pStyle w:val="BodyText"/>
        <w:numPr>
          <w:ilvl w:val="0"/>
          <w:numId w:val="2"/>
        </w:numPr>
        <w:shd w:val="clear" w:color="auto" w:fill="auto"/>
        <w:tabs>
          <w:tab w:val="left" w:pos="942"/>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Tổ chức hội nghị nội bộ cấp ủy, hội nghị báo cáo viên, sinh hoạt của các </w:t>
      </w:r>
      <w:r w:rsidR="00106A2D" w:rsidRPr="00387960">
        <w:rPr>
          <w:rStyle w:val="BodyTextChar1"/>
          <w:color w:val="000000"/>
          <w:sz w:val="28"/>
          <w:szCs w:val="28"/>
          <w:lang w:eastAsia="vi-VN"/>
        </w:rPr>
        <w:t>t</w:t>
      </w:r>
      <w:r w:rsidR="00642A24" w:rsidRPr="00387960">
        <w:rPr>
          <w:rStyle w:val="BodyTextChar1"/>
          <w:color w:val="000000"/>
          <w:sz w:val="28"/>
          <w:szCs w:val="28"/>
          <w:lang w:eastAsia="vi-VN"/>
        </w:rPr>
        <w:t>ổ</w:t>
      </w:r>
      <w:r w:rsidRPr="00387960">
        <w:rPr>
          <w:rStyle w:val="BodyTextChar1"/>
          <w:color w:val="000000"/>
          <w:sz w:val="28"/>
          <w:szCs w:val="28"/>
          <w:lang w:eastAsia="vi-VN"/>
        </w:rPr>
        <w:t xml:space="preserve"> chức chính trị - xã hội, </w:t>
      </w:r>
      <w:r w:rsidR="00106A2D" w:rsidRPr="00387960">
        <w:rPr>
          <w:rStyle w:val="BodyTextChar1"/>
          <w:color w:val="000000"/>
          <w:sz w:val="28"/>
          <w:szCs w:val="28"/>
          <w:lang w:eastAsia="vi-VN"/>
        </w:rPr>
        <w:t>t</w:t>
      </w:r>
      <w:r w:rsidR="00642A24" w:rsidRPr="00387960">
        <w:rPr>
          <w:rStyle w:val="BodyTextChar1"/>
          <w:color w:val="000000"/>
          <w:sz w:val="28"/>
          <w:szCs w:val="28"/>
          <w:lang w:eastAsia="vi-VN"/>
        </w:rPr>
        <w:t>ổ</w:t>
      </w:r>
      <w:r w:rsidRPr="00387960">
        <w:rPr>
          <w:rStyle w:val="BodyTextChar1"/>
          <w:color w:val="000000"/>
          <w:sz w:val="28"/>
          <w:szCs w:val="28"/>
          <w:lang w:eastAsia="vi-VN"/>
        </w:rPr>
        <w:t xml:space="preserve"> chức xã hội nghề nghiệp... </w:t>
      </w:r>
      <w:r w:rsidR="008B158A" w:rsidRPr="00387960">
        <w:rPr>
          <w:rStyle w:val="BodyTextChar1"/>
          <w:color w:val="000000"/>
          <w:sz w:val="28"/>
          <w:szCs w:val="28"/>
          <w:lang w:eastAsia="vi-VN"/>
        </w:rPr>
        <w:t>để</w:t>
      </w:r>
      <w:r w:rsidRPr="00387960">
        <w:rPr>
          <w:rStyle w:val="BodyTextChar1"/>
          <w:color w:val="000000"/>
          <w:sz w:val="28"/>
          <w:szCs w:val="28"/>
          <w:lang w:eastAsia="vi-VN"/>
        </w:rPr>
        <w:t xml:space="preserve"> thông tin, tuyên truyền, phố biến, quán triệt công tác </w:t>
      </w:r>
      <w:r w:rsidR="008B158A" w:rsidRPr="00387960">
        <w:rPr>
          <w:rStyle w:val="BodyTextChar1"/>
          <w:color w:val="000000"/>
          <w:sz w:val="28"/>
          <w:szCs w:val="28"/>
          <w:lang w:eastAsia="vi-VN"/>
        </w:rPr>
        <w:t>chuẩn</w:t>
      </w:r>
      <w:r w:rsidRPr="00387960">
        <w:rPr>
          <w:rStyle w:val="BodyTextChar1"/>
          <w:color w:val="000000"/>
          <w:sz w:val="28"/>
          <w:szCs w:val="28"/>
          <w:lang w:eastAsia="vi-VN"/>
        </w:rPr>
        <w:t xml:space="preserve"> bị </w:t>
      </w:r>
      <w:r w:rsidR="007E33F1"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7E33F1" w:rsidRPr="00387960">
        <w:rPr>
          <w:rStyle w:val="BodyTextChar1"/>
          <w:color w:val="000000"/>
          <w:sz w:val="28"/>
          <w:szCs w:val="28"/>
          <w:lang w:eastAsia="vi-VN"/>
        </w:rPr>
        <w:t>đ</w:t>
      </w:r>
      <w:r w:rsidR="008B158A" w:rsidRPr="00387960">
        <w:rPr>
          <w:rStyle w:val="BodyTextChar1"/>
          <w:color w:val="000000"/>
          <w:sz w:val="28"/>
          <w:szCs w:val="28"/>
          <w:lang w:eastAsia="vi-VN"/>
        </w:rPr>
        <w:t xml:space="preserve">ảng </w:t>
      </w:r>
      <w:r w:rsidR="007E33F1" w:rsidRPr="00387960">
        <w:rPr>
          <w:rStyle w:val="BodyTextChar1"/>
          <w:color w:val="000000"/>
          <w:sz w:val="28"/>
          <w:szCs w:val="28"/>
          <w:lang w:eastAsia="vi-VN"/>
        </w:rPr>
        <w:t xml:space="preserve">bộ </w:t>
      </w:r>
      <w:r w:rsidR="008B158A" w:rsidRPr="00387960">
        <w:rPr>
          <w:rStyle w:val="BodyTextChar1"/>
          <w:color w:val="000000"/>
          <w:sz w:val="28"/>
          <w:szCs w:val="28"/>
          <w:lang w:eastAsia="vi-VN"/>
        </w:rPr>
        <w:t>các cấp</w:t>
      </w:r>
      <w:r w:rsidRPr="00387960">
        <w:rPr>
          <w:rStyle w:val="BodyTextChar1"/>
          <w:color w:val="000000"/>
          <w:sz w:val="28"/>
          <w:szCs w:val="28"/>
          <w:lang w:eastAsia="vi-VN"/>
        </w:rPr>
        <w:t xml:space="preserve">; công tác tổ chức đại hội; lấy ý kiến đóng góp của </w:t>
      </w:r>
      <w:r w:rsidR="008B158A" w:rsidRPr="00387960">
        <w:rPr>
          <w:rStyle w:val="BodyTextChar1"/>
          <w:color w:val="000000"/>
          <w:sz w:val="28"/>
          <w:szCs w:val="28"/>
          <w:lang w:eastAsia="vi-VN"/>
        </w:rPr>
        <w:t>N</w:t>
      </w:r>
      <w:r w:rsidRPr="00387960">
        <w:rPr>
          <w:rStyle w:val="BodyTextChar1"/>
          <w:color w:val="000000"/>
          <w:sz w:val="28"/>
          <w:szCs w:val="28"/>
          <w:lang w:eastAsia="vi-VN"/>
        </w:rPr>
        <w:t xml:space="preserve">hân dân vào dự thảo các văn kiện trình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0F4141" w:rsidRPr="00387960">
        <w:rPr>
          <w:rStyle w:val="BodyTextChar1"/>
          <w:color w:val="000000"/>
          <w:sz w:val="28"/>
          <w:szCs w:val="28"/>
          <w:lang w:eastAsia="vi-VN"/>
        </w:rPr>
        <w:t xml:space="preserve">, Đại hội Đảng bộ tỉnh Trà Vinh lần thứ XI </w:t>
      </w:r>
      <w:r w:rsidRPr="00387960">
        <w:rPr>
          <w:rStyle w:val="BodyTextChar1"/>
          <w:color w:val="000000"/>
          <w:sz w:val="28"/>
          <w:szCs w:val="28"/>
          <w:lang w:eastAsia="vi-VN"/>
        </w:rPr>
        <w:t xml:space="preserve">và Đại hội XIII của Đảng; thông báo kết quả đại hội; quán triệt Nghị quyết và các kế hoạch triển khai thực hiện </w:t>
      </w:r>
      <w:r w:rsidR="008B158A"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00B74E0B" w:rsidRPr="00387960">
        <w:rPr>
          <w:rStyle w:val="BodyTextChar1"/>
          <w:color w:val="000000"/>
          <w:sz w:val="28"/>
          <w:szCs w:val="28"/>
          <w:lang w:eastAsia="vi-VN"/>
        </w:rPr>
        <w:t xml:space="preserve">, </w:t>
      </w:r>
      <w:r w:rsidR="00460ED6" w:rsidRPr="00387960">
        <w:rPr>
          <w:rStyle w:val="BodyTextChar1"/>
          <w:color w:val="000000"/>
          <w:sz w:val="28"/>
          <w:szCs w:val="28"/>
          <w:lang w:eastAsia="vi-VN"/>
        </w:rPr>
        <w:t xml:space="preserve">Nghị quyết </w:t>
      </w:r>
      <w:r w:rsidR="00B74E0B" w:rsidRPr="00387960">
        <w:rPr>
          <w:rStyle w:val="BodyTextChar1"/>
          <w:color w:val="000000"/>
          <w:sz w:val="28"/>
          <w:szCs w:val="28"/>
          <w:lang w:eastAsia="vi-VN"/>
        </w:rPr>
        <w:t>Đại hội Đảng bộ tỉnh Trà Vinh lần thứ XI</w:t>
      </w:r>
      <w:r w:rsidRPr="00387960">
        <w:rPr>
          <w:rStyle w:val="BodyTextChar1"/>
          <w:color w:val="000000"/>
          <w:sz w:val="28"/>
          <w:szCs w:val="28"/>
          <w:lang w:eastAsia="vi-VN"/>
        </w:rPr>
        <w:t xml:space="preserve"> và Nghị quyết Đại hội XIII của Đảng.</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20"/>
        <w:jc w:val="both"/>
        <w:rPr>
          <w:sz w:val="28"/>
          <w:szCs w:val="28"/>
        </w:rPr>
      </w:pPr>
      <w:r w:rsidRPr="00387960">
        <w:rPr>
          <w:rStyle w:val="BodyTextChar1"/>
          <w:color w:val="000000"/>
          <w:sz w:val="28"/>
          <w:szCs w:val="28"/>
          <w:lang w:eastAsia="vi-VN"/>
        </w:rPr>
        <w:t>Tổ chức thông tin, tuyên truyền trên hệ thống truyền thanh cấp huyện và cấp xã.</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3</w:t>
      </w:r>
      <w:r w:rsidR="00642A24" w:rsidRPr="00387960">
        <w:rPr>
          <w:rStyle w:val="Bodytext2"/>
          <w:b/>
          <w:color w:val="000000"/>
          <w:lang w:eastAsia="vi-VN"/>
        </w:rPr>
        <w:t>.</w:t>
      </w:r>
      <w:r w:rsidRPr="00387960">
        <w:rPr>
          <w:rStyle w:val="Bodytext2"/>
          <w:b/>
          <w:color w:val="000000"/>
          <w:lang w:eastAsia="vi-VN"/>
        </w:rPr>
        <w:t xml:space="preserve"> Tuyên truyền cổ động trực quan</w:t>
      </w:r>
      <w:r w:rsidR="00642A24" w:rsidRPr="00387960">
        <w:rPr>
          <w:rStyle w:val="Bodytext2"/>
          <w:b/>
          <w:color w:val="000000"/>
          <w:lang w:eastAsia="vi-VN"/>
        </w:rPr>
        <w:t>, phát hành</w:t>
      </w:r>
      <w:r w:rsidR="00642A24" w:rsidRPr="00387960">
        <w:rPr>
          <w:rStyle w:val="Bodytext2"/>
          <w:rFonts w:eastAsia="Calibri"/>
          <w:color w:val="000000"/>
          <w:lang w:eastAsia="vi-VN"/>
        </w:rPr>
        <w:t xml:space="preserve"> </w:t>
      </w:r>
      <w:r w:rsidR="00642A24" w:rsidRPr="00387960">
        <w:rPr>
          <w:rStyle w:val="Bodytext2"/>
          <w:rFonts w:eastAsia="Calibri"/>
          <w:b/>
          <w:color w:val="000000"/>
          <w:lang w:eastAsia="vi-VN"/>
        </w:rPr>
        <w:t>các ấn phẩm tuyên truyền</w:t>
      </w:r>
    </w:p>
    <w:p w:rsidR="00A90E81" w:rsidRPr="00387960" w:rsidRDefault="00A90E81" w:rsidP="00387960">
      <w:pPr>
        <w:pStyle w:val="BodyText"/>
        <w:numPr>
          <w:ilvl w:val="0"/>
          <w:numId w:val="2"/>
        </w:numPr>
        <w:shd w:val="clear" w:color="auto" w:fill="auto"/>
        <w:tabs>
          <w:tab w:val="left" w:pos="913"/>
        </w:tabs>
        <w:spacing w:before="120" w:after="0" w:line="360" w:lineRule="exact"/>
        <w:ind w:left="20" w:right="40" w:firstLine="720"/>
        <w:jc w:val="both"/>
        <w:rPr>
          <w:sz w:val="28"/>
          <w:szCs w:val="28"/>
        </w:rPr>
      </w:pPr>
      <w:r w:rsidRPr="00387960">
        <w:rPr>
          <w:rStyle w:val="BodyTextChar1"/>
          <w:color w:val="000000"/>
          <w:sz w:val="28"/>
          <w:szCs w:val="28"/>
          <w:lang w:eastAsia="vi-VN"/>
        </w:rPr>
        <w:t>Tuyên truyền khẩu hiệu đại hội trên pa nô, áp phích, băng rôn, bảng điện tử tại nơi công cộng và trụ sở làm việc của các cơ quan, đơn vị.</w:t>
      </w:r>
    </w:p>
    <w:p w:rsidR="00A90E81" w:rsidRPr="00387960" w:rsidRDefault="00A90E81" w:rsidP="00387960">
      <w:pPr>
        <w:pStyle w:val="BodyText"/>
        <w:numPr>
          <w:ilvl w:val="0"/>
          <w:numId w:val="2"/>
        </w:numPr>
        <w:shd w:val="clear" w:color="auto" w:fill="auto"/>
        <w:tabs>
          <w:tab w:val="left" w:pos="874"/>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Tổ chức các hoạt động văn hóa - văn nghệ, thể thao quần chúng chào mừng </w:t>
      </w:r>
      <w:r w:rsidR="009B700B" w:rsidRPr="00387960">
        <w:rPr>
          <w:rStyle w:val="BodyTextChar1"/>
          <w:color w:val="000000"/>
          <w:sz w:val="28"/>
          <w:szCs w:val="28"/>
          <w:lang w:eastAsia="vi-VN"/>
        </w:rPr>
        <w:t>đại hội đảng bộ các cấp</w:t>
      </w:r>
      <w:r w:rsidR="00474DAD"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642A24" w:rsidRPr="00387960" w:rsidRDefault="00A90E81" w:rsidP="00387960">
      <w:pPr>
        <w:pStyle w:val="BodyText"/>
        <w:numPr>
          <w:ilvl w:val="0"/>
          <w:numId w:val="2"/>
        </w:numPr>
        <w:shd w:val="clear" w:color="auto" w:fill="auto"/>
        <w:tabs>
          <w:tab w:val="left" w:pos="884"/>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 xml:space="preserve">Treo cờ Đảng, cờ Tổ quốc, cờ phướn; tổ chức triển lãm ảnh, tư liệu, tranh cổ động về </w:t>
      </w:r>
      <w:r w:rsidR="009B700B" w:rsidRPr="00387960">
        <w:rPr>
          <w:rStyle w:val="BodyTextChar1"/>
          <w:color w:val="000000"/>
          <w:sz w:val="28"/>
          <w:szCs w:val="28"/>
          <w:lang w:eastAsia="vi-VN"/>
        </w:rPr>
        <w:t>đại hội đảng bộ các cấp</w:t>
      </w:r>
      <w:r w:rsidR="00375107"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chỉnh trang đô thị, khu dân cư xanh, sạch, đẹp.</w:t>
      </w:r>
    </w:p>
    <w:p w:rsidR="00A90E81" w:rsidRPr="00387960" w:rsidRDefault="00A90E81" w:rsidP="00387960">
      <w:pPr>
        <w:pStyle w:val="BodyText"/>
        <w:numPr>
          <w:ilvl w:val="0"/>
          <w:numId w:val="2"/>
        </w:numPr>
        <w:shd w:val="clear" w:color="auto" w:fill="auto"/>
        <w:tabs>
          <w:tab w:val="left" w:pos="884"/>
        </w:tabs>
        <w:spacing w:before="120" w:after="0" w:line="360" w:lineRule="exact"/>
        <w:ind w:left="20" w:right="40" w:firstLine="720"/>
        <w:jc w:val="both"/>
        <w:rPr>
          <w:sz w:val="28"/>
          <w:szCs w:val="28"/>
        </w:rPr>
      </w:pPr>
      <w:r w:rsidRPr="00387960">
        <w:rPr>
          <w:rStyle w:val="BodyTextChar1"/>
          <w:color w:val="000000"/>
          <w:sz w:val="28"/>
          <w:szCs w:val="28"/>
          <w:lang w:eastAsia="vi-VN"/>
        </w:rPr>
        <w:t>Biên soạn, phát hành các ấn phẩm tuyên truyền phù hợp</w:t>
      </w:r>
      <w:r w:rsidR="00642A24" w:rsidRPr="00387960">
        <w:rPr>
          <w:rStyle w:val="BodyTextChar1"/>
          <w:color w:val="000000"/>
          <w:sz w:val="28"/>
          <w:szCs w:val="28"/>
          <w:lang w:eastAsia="vi-VN"/>
        </w:rPr>
        <w:t xml:space="preserve"> như: </w:t>
      </w:r>
      <w:r w:rsidRPr="00387960">
        <w:rPr>
          <w:rStyle w:val="BodyTextChar1"/>
          <w:color w:val="000000"/>
          <w:sz w:val="28"/>
          <w:szCs w:val="28"/>
          <w:lang w:eastAsia="vi-VN"/>
        </w:rPr>
        <w:t xml:space="preserve">đề cương, tài liệu tuyên truyền, sổ tay, tờ gấp, bản tin thông báo nội bộ... để tuyên truyền rộng rãi trong Đảng và </w:t>
      </w:r>
      <w:r w:rsidR="00642A24" w:rsidRPr="00387960">
        <w:rPr>
          <w:rStyle w:val="BodyTextChar1"/>
          <w:color w:val="000000"/>
          <w:sz w:val="28"/>
          <w:szCs w:val="28"/>
          <w:lang w:eastAsia="vi-VN"/>
        </w:rPr>
        <w:t>N</w:t>
      </w:r>
      <w:r w:rsidRPr="00387960">
        <w:rPr>
          <w:rStyle w:val="BodyTextChar1"/>
          <w:color w:val="000000"/>
          <w:sz w:val="28"/>
          <w:szCs w:val="28"/>
          <w:lang w:eastAsia="vi-VN"/>
        </w:rPr>
        <w:t>hân dân.</w:t>
      </w:r>
    </w:p>
    <w:p w:rsidR="00A90E81" w:rsidRPr="00387960" w:rsidRDefault="007E33F1" w:rsidP="00387960">
      <w:pPr>
        <w:pStyle w:val="Bodytext20"/>
        <w:shd w:val="clear" w:color="auto" w:fill="auto"/>
        <w:spacing w:before="120" w:line="360" w:lineRule="exact"/>
        <w:ind w:left="20" w:right="20" w:firstLine="720"/>
        <w:jc w:val="both"/>
        <w:rPr>
          <w:b w:val="0"/>
        </w:rPr>
      </w:pPr>
      <w:r w:rsidRPr="00387960">
        <w:rPr>
          <w:rStyle w:val="Bodytext2"/>
          <w:b/>
          <w:color w:val="000000"/>
          <w:lang w:eastAsia="vi-VN"/>
        </w:rPr>
        <w:t>4</w:t>
      </w:r>
      <w:r w:rsidR="00642A24" w:rsidRPr="00387960">
        <w:rPr>
          <w:rStyle w:val="Bodytext2"/>
          <w:b/>
          <w:color w:val="000000"/>
          <w:lang w:eastAsia="vi-VN"/>
        </w:rPr>
        <w:t>.</w:t>
      </w:r>
      <w:r w:rsidR="00A90E81" w:rsidRPr="00387960">
        <w:rPr>
          <w:rStyle w:val="Bodytext2"/>
          <w:b/>
          <w:color w:val="000000"/>
          <w:lang w:eastAsia="vi-VN"/>
        </w:rPr>
        <w:t xml:space="preserve"> Phát động các phong trào thi đua yêu </w:t>
      </w:r>
      <w:r w:rsidR="00642A24" w:rsidRPr="00387960">
        <w:rPr>
          <w:rStyle w:val="Bodytext2"/>
          <w:b/>
          <w:color w:val="000000"/>
          <w:lang w:eastAsia="vi-VN"/>
        </w:rPr>
        <w:t>nước</w:t>
      </w:r>
      <w:r w:rsidR="00A90E81" w:rsidRPr="00387960">
        <w:rPr>
          <w:rStyle w:val="Bodytext2"/>
          <w:b/>
          <w:color w:val="000000"/>
          <w:lang w:eastAsia="vi-VN"/>
        </w:rPr>
        <w:t>, gắn biển các công trình chào mừng và tôn vinh tập thể, cá nhân điển hình tiên tiến</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20" w:firstLine="720"/>
        <w:jc w:val="both"/>
        <w:rPr>
          <w:sz w:val="28"/>
          <w:szCs w:val="28"/>
        </w:rPr>
      </w:pPr>
      <w:r w:rsidRPr="00387960">
        <w:rPr>
          <w:rStyle w:val="BodyTextChar1"/>
          <w:color w:val="000000"/>
          <w:sz w:val="28"/>
          <w:szCs w:val="28"/>
          <w:lang w:eastAsia="vi-VN"/>
        </w:rPr>
        <w:t>Tổ chức phát động các phong trào thi đua yêu nước gắn với kỷ niệm các ngày lễ lớn của đất nước vào thời điểm trước, trong và sau đại hội.</w:t>
      </w:r>
    </w:p>
    <w:p w:rsidR="00A90E81" w:rsidRPr="00387960" w:rsidRDefault="00642A24" w:rsidP="00387960">
      <w:pPr>
        <w:pStyle w:val="BodyText"/>
        <w:numPr>
          <w:ilvl w:val="0"/>
          <w:numId w:val="2"/>
        </w:numPr>
        <w:shd w:val="clear" w:color="auto" w:fill="auto"/>
        <w:tabs>
          <w:tab w:val="left" w:pos="918"/>
        </w:tabs>
        <w:spacing w:before="120" w:after="0" w:line="360" w:lineRule="exact"/>
        <w:ind w:left="20" w:right="20" w:firstLine="720"/>
        <w:jc w:val="both"/>
        <w:rPr>
          <w:sz w:val="28"/>
          <w:szCs w:val="28"/>
        </w:rPr>
      </w:pPr>
      <w:r w:rsidRPr="00387960">
        <w:rPr>
          <w:rStyle w:val="BodyTextChar1"/>
          <w:color w:val="000000"/>
          <w:sz w:val="28"/>
          <w:szCs w:val="28"/>
          <w:lang w:eastAsia="vi-VN"/>
        </w:rPr>
        <w:t>Tổ</w:t>
      </w:r>
      <w:r w:rsidR="00A90E81" w:rsidRPr="00387960">
        <w:rPr>
          <w:rStyle w:val="BodyTextChar1"/>
          <w:color w:val="000000"/>
          <w:sz w:val="28"/>
          <w:szCs w:val="28"/>
          <w:lang w:eastAsia="vi-VN"/>
        </w:rPr>
        <w:t xml:space="preserve"> chức hội nghị, gặp mặt tôn vinh các mô hình hay, cách làm sáng tạo và những điển hình tiên tiến trên các lĩnh vực của đời sống xã hội và trong công tác xây dựng Đảng, xây dựng hệ thống chính trị trong sạch, vững mạnh.</w:t>
      </w:r>
    </w:p>
    <w:p w:rsidR="00771F5F" w:rsidRPr="00387960" w:rsidRDefault="00A90E81" w:rsidP="00387960">
      <w:pPr>
        <w:pStyle w:val="BodyText"/>
        <w:numPr>
          <w:ilvl w:val="0"/>
          <w:numId w:val="2"/>
        </w:numPr>
        <w:shd w:val="clear" w:color="auto" w:fill="auto"/>
        <w:tabs>
          <w:tab w:val="left" w:pos="918"/>
        </w:tabs>
        <w:spacing w:before="120" w:after="0" w:line="360" w:lineRule="exact"/>
        <w:ind w:left="20" w:right="20" w:firstLine="720"/>
        <w:jc w:val="both"/>
        <w:rPr>
          <w:rStyle w:val="BodyTextChar1"/>
          <w:sz w:val="28"/>
          <w:szCs w:val="28"/>
          <w:shd w:val="clear" w:color="auto" w:fill="auto"/>
        </w:rPr>
      </w:pPr>
      <w:r w:rsidRPr="00387960">
        <w:rPr>
          <w:rStyle w:val="BodyTextChar1"/>
          <w:color w:val="000000"/>
          <w:sz w:val="28"/>
          <w:szCs w:val="28"/>
          <w:lang w:eastAsia="vi-VN"/>
        </w:rPr>
        <w:t xml:space="preserve">Tổ chức gắn biển công trình chào mừng </w:t>
      </w:r>
      <w:r w:rsidR="009B700B" w:rsidRPr="00387960">
        <w:rPr>
          <w:rStyle w:val="BodyTextChar1"/>
          <w:color w:val="000000"/>
          <w:sz w:val="28"/>
          <w:szCs w:val="28"/>
          <w:lang w:eastAsia="vi-VN"/>
        </w:rPr>
        <w:t>Đại hội đảng bộ các cấp</w:t>
      </w:r>
      <w:r w:rsidR="00947DA5" w:rsidRPr="00387960">
        <w:rPr>
          <w:rStyle w:val="BodyTextChar1"/>
          <w:color w:val="000000"/>
          <w:sz w:val="28"/>
          <w:szCs w:val="28"/>
          <w:lang w:eastAsia="vi-VN"/>
        </w:rPr>
        <w:t xml:space="preserve">, Đại hội Đảng bộ tỉnh Trà Vinh lần thứ XI </w:t>
      </w:r>
      <w:r w:rsidRPr="00387960">
        <w:rPr>
          <w:rStyle w:val="BodyTextChar1"/>
          <w:color w:val="000000"/>
          <w:sz w:val="28"/>
          <w:szCs w:val="28"/>
          <w:lang w:eastAsia="vi-VN"/>
        </w:rPr>
        <w:t>và Đại hội XIII của Đảng.</w:t>
      </w:r>
    </w:p>
    <w:p w:rsidR="002A7E09" w:rsidRPr="00387960" w:rsidRDefault="002A7E09" w:rsidP="00387960">
      <w:pPr>
        <w:pStyle w:val="BodyText"/>
        <w:shd w:val="clear" w:color="auto" w:fill="auto"/>
        <w:spacing w:before="120" w:after="0" w:line="360" w:lineRule="exact"/>
        <w:ind w:right="20" w:firstLine="720"/>
        <w:jc w:val="both"/>
        <w:rPr>
          <w:rStyle w:val="BodyTextChar1"/>
          <w:b/>
          <w:color w:val="000000"/>
          <w:sz w:val="28"/>
          <w:szCs w:val="28"/>
          <w:lang w:eastAsia="vi-VN"/>
        </w:rPr>
      </w:pPr>
      <w:r w:rsidRPr="00387960">
        <w:rPr>
          <w:rStyle w:val="BodyTextChar1"/>
          <w:b/>
          <w:color w:val="000000"/>
          <w:sz w:val="28"/>
          <w:szCs w:val="28"/>
          <w:lang w:eastAsia="vi-VN"/>
        </w:rPr>
        <w:t>5. Tổ chức các cuộc thi tìm hiểu, tổ chức thi viết, thuyết trình, trắc nghiệm</w:t>
      </w:r>
      <w:r w:rsidR="00A81F15" w:rsidRPr="00387960">
        <w:rPr>
          <w:rStyle w:val="BodyTextChar1"/>
          <w:b/>
          <w:color w:val="000000"/>
          <w:sz w:val="28"/>
          <w:szCs w:val="28"/>
          <w:lang w:eastAsia="vi-VN"/>
        </w:rPr>
        <w:t xml:space="preserve"> </w:t>
      </w:r>
      <w:r w:rsidR="00343D86" w:rsidRPr="00387960">
        <w:rPr>
          <w:rStyle w:val="BodyTextChar1"/>
          <w:b/>
          <w:color w:val="000000"/>
          <w:sz w:val="28"/>
          <w:szCs w:val="28"/>
          <w:lang w:eastAsia="vi-VN"/>
        </w:rPr>
        <w:t xml:space="preserve">tìm hiểu về </w:t>
      </w:r>
      <w:r w:rsidR="00947AC5" w:rsidRPr="00387960">
        <w:rPr>
          <w:rStyle w:val="BodyTextChar1"/>
          <w:b/>
          <w:color w:val="000000"/>
          <w:sz w:val="28"/>
          <w:szCs w:val="28"/>
          <w:lang w:eastAsia="vi-VN"/>
        </w:rPr>
        <w:t>các kỳ đại hội đảng, về nội dung các văn kiện đại hội</w:t>
      </w:r>
      <w:r w:rsidR="008D496C" w:rsidRPr="00387960">
        <w:rPr>
          <w:rStyle w:val="BodyTextChar1"/>
          <w:b/>
          <w:color w:val="000000"/>
          <w:sz w:val="28"/>
          <w:szCs w:val="28"/>
          <w:lang w:eastAsia="vi-VN"/>
        </w:rPr>
        <w:t xml:space="preserve"> trong cán bộ, đảng viên, nhân dân.</w:t>
      </w:r>
    </w:p>
    <w:p w:rsidR="00A90E81" w:rsidRPr="00387960" w:rsidRDefault="00642A24"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 xml:space="preserve">V. </w:t>
      </w:r>
      <w:r w:rsidR="00A90E81" w:rsidRPr="00387960">
        <w:rPr>
          <w:rStyle w:val="Bodytext2"/>
          <w:b/>
          <w:color w:val="000000"/>
          <w:lang w:eastAsia="vi-VN"/>
        </w:rPr>
        <w:t>T</w:t>
      </w:r>
      <w:r w:rsidRPr="00387960">
        <w:rPr>
          <w:rStyle w:val="Bodytext2"/>
          <w:b/>
          <w:color w:val="000000"/>
          <w:lang w:eastAsia="vi-VN"/>
        </w:rPr>
        <w:t>Ổ</w:t>
      </w:r>
      <w:r w:rsidR="00A90E81" w:rsidRPr="00387960">
        <w:rPr>
          <w:rStyle w:val="Bodytext2"/>
          <w:b/>
          <w:color w:val="000000"/>
          <w:lang w:eastAsia="vi-VN"/>
        </w:rPr>
        <w:t xml:space="preserve"> CHỨC TH</w:t>
      </w:r>
      <w:r w:rsidRPr="00387960">
        <w:rPr>
          <w:rStyle w:val="Bodytext2"/>
          <w:b/>
          <w:color w:val="000000"/>
          <w:lang w:eastAsia="vi-VN"/>
        </w:rPr>
        <w:t>Ự</w:t>
      </w:r>
      <w:r w:rsidR="00A90E81" w:rsidRPr="00387960">
        <w:rPr>
          <w:rStyle w:val="Bodytext2"/>
          <w:b/>
          <w:color w:val="000000"/>
          <w:lang w:eastAsia="vi-VN"/>
        </w:rPr>
        <w:t>C HIỆN</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rStyle w:val="BodyTextChar1"/>
          <w:color w:val="000000"/>
          <w:sz w:val="28"/>
          <w:szCs w:val="28"/>
          <w:lang w:eastAsia="vi-VN"/>
        </w:rPr>
        <w:t>Đ</w:t>
      </w:r>
      <w:r w:rsidR="00642A24" w:rsidRPr="00387960">
        <w:rPr>
          <w:rStyle w:val="BodyTextChar1"/>
          <w:color w:val="000000"/>
          <w:sz w:val="28"/>
          <w:szCs w:val="28"/>
          <w:lang w:eastAsia="vi-VN"/>
        </w:rPr>
        <w:t>ể</w:t>
      </w:r>
      <w:r w:rsidRPr="00387960">
        <w:rPr>
          <w:rStyle w:val="BodyTextChar1"/>
          <w:color w:val="000000"/>
          <w:sz w:val="28"/>
          <w:szCs w:val="28"/>
          <w:lang w:eastAsia="vi-VN"/>
        </w:rPr>
        <w:t xml:space="preserve"> thực hiệ</w:t>
      </w:r>
      <w:r w:rsidR="007E33F1" w:rsidRPr="00387960">
        <w:rPr>
          <w:rStyle w:val="BodyTextChar1"/>
          <w:color w:val="000000"/>
          <w:sz w:val="28"/>
          <w:szCs w:val="28"/>
          <w:lang w:eastAsia="vi-VN"/>
        </w:rPr>
        <w:t>n</w:t>
      </w:r>
      <w:r w:rsidRPr="00387960">
        <w:rPr>
          <w:rStyle w:val="BodyTextChar1"/>
          <w:color w:val="000000"/>
          <w:sz w:val="28"/>
          <w:szCs w:val="28"/>
          <w:lang w:eastAsia="vi-VN"/>
        </w:rPr>
        <w:t xml:space="preserve"> công tác tuyên truyền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Pr="00387960">
        <w:rPr>
          <w:rStyle w:val="BodyTextChar1"/>
          <w:color w:val="000000"/>
          <w:sz w:val="28"/>
          <w:szCs w:val="28"/>
          <w:lang w:eastAsia="vi-VN"/>
        </w:rPr>
        <w:t xml:space="preserve"> và Đại hội XIII của Đảng đề nghị các cấp, các ngành tập trung vào các nhiệm vụ cụ thể sau:</w:t>
      </w:r>
    </w:p>
    <w:p w:rsidR="00A90E81" w:rsidRPr="00387960" w:rsidRDefault="00642A24" w:rsidP="00387960">
      <w:pPr>
        <w:pStyle w:val="Bodytext20"/>
        <w:shd w:val="clear" w:color="auto" w:fill="auto"/>
        <w:spacing w:before="120" w:line="360" w:lineRule="exact"/>
        <w:ind w:left="20" w:right="20" w:firstLine="720"/>
        <w:jc w:val="both"/>
        <w:rPr>
          <w:b w:val="0"/>
        </w:rPr>
      </w:pPr>
      <w:r w:rsidRPr="00387960">
        <w:rPr>
          <w:rStyle w:val="Bodytext2"/>
          <w:b/>
          <w:color w:val="000000"/>
          <w:lang w:eastAsia="vi-VN"/>
        </w:rPr>
        <w:t>1.</w:t>
      </w:r>
      <w:r w:rsidR="00A90E81" w:rsidRPr="00387960">
        <w:rPr>
          <w:rStyle w:val="Bodytext2"/>
          <w:b/>
          <w:color w:val="000000"/>
          <w:lang w:eastAsia="vi-VN"/>
        </w:rPr>
        <w:t xml:space="preserve"> Các </w:t>
      </w:r>
      <w:r w:rsidRPr="00387960">
        <w:rPr>
          <w:rStyle w:val="Bodytext2"/>
          <w:b/>
          <w:color w:val="000000"/>
          <w:lang w:eastAsia="vi-VN"/>
        </w:rPr>
        <w:t>Huyện ủy, Thị ủy, Thành ủy</w:t>
      </w:r>
      <w:r w:rsidR="00A90E81" w:rsidRPr="00387960">
        <w:rPr>
          <w:rStyle w:val="Bodytext2"/>
          <w:b/>
          <w:color w:val="000000"/>
          <w:lang w:eastAsia="vi-VN"/>
        </w:rPr>
        <w:t xml:space="preserve">, </w:t>
      </w:r>
      <w:r w:rsidRPr="00387960">
        <w:rPr>
          <w:rStyle w:val="Bodytext2"/>
          <w:b/>
          <w:color w:val="000000"/>
          <w:lang w:eastAsia="vi-VN"/>
        </w:rPr>
        <w:t>Đ</w:t>
      </w:r>
      <w:r w:rsidR="00A90E81" w:rsidRPr="00387960">
        <w:rPr>
          <w:rStyle w:val="Bodytext2"/>
          <w:b/>
          <w:color w:val="000000"/>
          <w:lang w:eastAsia="vi-VN"/>
        </w:rPr>
        <w:t xml:space="preserve">ảng ủy trực thuộc </w:t>
      </w:r>
      <w:r w:rsidR="007E33F1" w:rsidRPr="00387960">
        <w:rPr>
          <w:rStyle w:val="Bodytext2"/>
          <w:b/>
          <w:color w:val="000000"/>
          <w:lang w:eastAsia="vi-VN"/>
        </w:rPr>
        <w:t>Tỉnh ủy</w:t>
      </w:r>
    </w:p>
    <w:p w:rsidR="00A90E81" w:rsidRPr="00387960" w:rsidRDefault="00A90E81"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Xây dựng kế hoạch, chỉ đạo tổ chức có hiệu quả công tác tuyên truyền về </w:t>
      </w:r>
      <w:r w:rsidR="009B700B" w:rsidRPr="00387960">
        <w:rPr>
          <w:rStyle w:val="BodyTextChar1"/>
          <w:color w:val="000000"/>
          <w:sz w:val="28"/>
          <w:szCs w:val="28"/>
          <w:lang w:eastAsia="vi-VN"/>
        </w:rPr>
        <w:t>Đại hội đảng bộ các cấp</w:t>
      </w:r>
      <w:r w:rsidR="002759AF"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theo nội dung của Kế hoạch này; chú trọng tới công tác tuyên truyền việc công bố, thảo luận, góp ý kiến của các tổ chức, cán bộ, đảng viên và </w:t>
      </w:r>
      <w:r w:rsidR="00301F53" w:rsidRPr="00387960">
        <w:rPr>
          <w:rStyle w:val="BodyTextChar1"/>
          <w:color w:val="000000"/>
          <w:sz w:val="28"/>
          <w:szCs w:val="28"/>
          <w:lang w:eastAsia="vi-VN"/>
        </w:rPr>
        <w:t>N</w:t>
      </w:r>
      <w:r w:rsidRPr="00387960">
        <w:rPr>
          <w:rStyle w:val="BodyTextChar1"/>
          <w:color w:val="000000"/>
          <w:sz w:val="28"/>
          <w:szCs w:val="28"/>
          <w:lang w:eastAsia="vi-VN"/>
        </w:rPr>
        <w:t xml:space="preserve">hân dân vào các dự thảo văn kiện trình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646AE1"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sidRPr="00387960">
        <w:rPr>
          <w:rStyle w:val="BodyTextChar1"/>
          <w:color w:val="000000"/>
          <w:sz w:val="28"/>
          <w:szCs w:val="28"/>
          <w:lang w:eastAsia="vi-VN"/>
        </w:rPr>
        <w:t>Chỉ đạo tổ chứ</w:t>
      </w:r>
      <w:r w:rsidR="007E33F1" w:rsidRPr="00387960">
        <w:rPr>
          <w:rStyle w:val="BodyTextChar1"/>
          <w:color w:val="000000"/>
          <w:sz w:val="28"/>
          <w:szCs w:val="28"/>
          <w:lang w:eastAsia="vi-VN"/>
        </w:rPr>
        <w:t>c</w:t>
      </w:r>
      <w:r w:rsidRPr="00387960">
        <w:rPr>
          <w:rStyle w:val="BodyTextChar1"/>
          <w:color w:val="000000"/>
          <w:sz w:val="28"/>
          <w:szCs w:val="28"/>
          <w:lang w:eastAsia="vi-VN"/>
        </w:rPr>
        <w:t xml:space="preserve"> việc nắm tình hình tư tưởng, tâm trạng của cán bộ, đảng viên và </w:t>
      </w:r>
      <w:r w:rsidR="00106A2D" w:rsidRPr="00387960">
        <w:rPr>
          <w:rStyle w:val="BodyTextChar1"/>
          <w:color w:val="000000"/>
          <w:sz w:val="28"/>
          <w:szCs w:val="28"/>
          <w:lang w:eastAsia="vi-VN"/>
        </w:rPr>
        <w:t>N</w:t>
      </w:r>
      <w:r w:rsidRPr="00387960">
        <w:rPr>
          <w:rStyle w:val="BodyTextChar1"/>
          <w:color w:val="000000"/>
          <w:sz w:val="28"/>
          <w:szCs w:val="28"/>
          <w:lang w:eastAsia="vi-VN"/>
        </w:rPr>
        <w:t xml:space="preserve">hân dân trước, trong, sau khi diễn ra </w:t>
      </w:r>
      <w:r w:rsidR="009B700B" w:rsidRPr="00387960">
        <w:rPr>
          <w:rStyle w:val="BodyTextChar1"/>
          <w:color w:val="000000"/>
          <w:sz w:val="28"/>
          <w:szCs w:val="28"/>
          <w:lang w:eastAsia="vi-VN"/>
        </w:rPr>
        <w:t>đại hội đảng bộ các cấp</w:t>
      </w:r>
      <w:r w:rsidR="00EA11F9"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w:t>
      </w:r>
      <w:r w:rsidR="008B158A" w:rsidRPr="00387960">
        <w:rPr>
          <w:rStyle w:val="BodyTextChar1"/>
          <w:color w:val="000000"/>
          <w:sz w:val="28"/>
          <w:szCs w:val="28"/>
          <w:lang w:eastAsia="vi-VN"/>
        </w:rPr>
        <w:t>để</w:t>
      </w:r>
      <w:r w:rsidRPr="00387960">
        <w:rPr>
          <w:rStyle w:val="BodyTextChar1"/>
          <w:color w:val="000000"/>
          <w:sz w:val="28"/>
          <w:szCs w:val="28"/>
          <w:lang w:eastAsia="vi-VN"/>
        </w:rPr>
        <w:t xml:space="preserve"> chủ động giải quyết đối với những vấn đề phức tạp mới nảy sinh và báo cáo theo quy định.</w:t>
      </w:r>
    </w:p>
    <w:p w:rsidR="00A90E81" w:rsidRPr="00387960" w:rsidRDefault="00A90E81" w:rsidP="00387960">
      <w:pPr>
        <w:pStyle w:val="BodyText"/>
        <w:numPr>
          <w:ilvl w:val="0"/>
          <w:numId w:val="2"/>
        </w:numPr>
        <w:shd w:val="clear" w:color="auto" w:fill="auto"/>
        <w:tabs>
          <w:tab w:val="left" w:pos="956"/>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Chỉ đạo tổ chức phát động phong trào thi đua, các công trình, các hoạt động lập thành tích chào mừng các ngày lễ lớn,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7B0791"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Chỉ đạo tổ chức đấu tranh, ngăn chặn, phản bác kịp thời, có hiệu quả các thông tin, quan điểm sai trái, thù địch, xuyên tạc, chống phá Đảng, Nhà nước, chống phá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0556E5"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A90E81" w:rsidRPr="00387960" w:rsidRDefault="00A90E81" w:rsidP="00387960">
      <w:pPr>
        <w:pStyle w:val="Heading20"/>
        <w:keepNext/>
        <w:keepLines/>
        <w:numPr>
          <w:ilvl w:val="0"/>
          <w:numId w:val="8"/>
        </w:numPr>
        <w:shd w:val="clear" w:color="auto" w:fill="auto"/>
        <w:tabs>
          <w:tab w:val="left" w:pos="1028"/>
        </w:tabs>
        <w:spacing w:before="120" w:after="0" w:line="360" w:lineRule="exact"/>
        <w:ind w:left="20" w:right="40"/>
        <w:rPr>
          <w:sz w:val="28"/>
          <w:szCs w:val="28"/>
        </w:rPr>
      </w:pPr>
      <w:bookmarkStart w:id="6" w:name="bookmark5"/>
      <w:r w:rsidRPr="00387960">
        <w:rPr>
          <w:rStyle w:val="Heading2"/>
          <w:b/>
          <w:bCs/>
          <w:color w:val="000000"/>
          <w:sz w:val="28"/>
          <w:szCs w:val="28"/>
          <w:lang w:eastAsia="vi-VN"/>
        </w:rPr>
        <w:t>Mặt trận Tổ quốc Việ</w:t>
      </w:r>
      <w:r w:rsidR="00241339" w:rsidRPr="00387960">
        <w:rPr>
          <w:rStyle w:val="Heading2"/>
          <w:b/>
          <w:bCs/>
          <w:color w:val="000000"/>
          <w:sz w:val="28"/>
          <w:szCs w:val="28"/>
          <w:lang w:eastAsia="vi-VN"/>
        </w:rPr>
        <w:t xml:space="preserve">t Nam, </w:t>
      </w:r>
      <w:r w:rsidRPr="00387960">
        <w:rPr>
          <w:rStyle w:val="Heading2"/>
          <w:b/>
          <w:bCs/>
          <w:color w:val="000000"/>
          <w:sz w:val="28"/>
          <w:szCs w:val="28"/>
          <w:lang w:eastAsia="vi-VN"/>
        </w:rPr>
        <w:t>các tổ chức chính trị - xã hội và các tổ chức thành viên khác</w:t>
      </w:r>
      <w:bookmarkEnd w:id="6"/>
    </w:p>
    <w:p w:rsidR="00A90E81" w:rsidRPr="00387960"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sz w:val="28"/>
          <w:szCs w:val="28"/>
        </w:rPr>
      </w:pPr>
      <w:r w:rsidRPr="00387960">
        <w:rPr>
          <w:rStyle w:val="BodyTextChar1"/>
          <w:color w:val="000000"/>
          <w:sz w:val="28"/>
          <w:szCs w:val="28"/>
          <w:lang w:eastAsia="vi-VN"/>
        </w:rPr>
        <w:t>Xây dựng kế hoạch, hướng dẫn tổ chứ</w:t>
      </w:r>
      <w:r w:rsidR="00106A2D" w:rsidRPr="00387960">
        <w:rPr>
          <w:rStyle w:val="BodyTextChar1"/>
          <w:color w:val="000000"/>
          <w:sz w:val="28"/>
          <w:szCs w:val="28"/>
          <w:lang w:eastAsia="vi-VN"/>
        </w:rPr>
        <w:t>c</w:t>
      </w:r>
      <w:r w:rsidRPr="00387960">
        <w:rPr>
          <w:rStyle w:val="BodyTextChar1"/>
          <w:color w:val="000000"/>
          <w:sz w:val="28"/>
          <w:szCs w:val="28"/>
          <w:lang w:eastAsia="vi-VN"/>
        </w:rPr>
        <w:t xml:space="preserve"> công tác tuyên truyền về </w:t>
      </w:r>
      <w:r w:rsidR="009B700B" w:rsidRPr="00387960">
        <w:rPr>
          <w:rStyle w:val="BodyTextChar1"/>
          <w:color w:val="000000"/>
          <w:sz w:val="28"/>
          <w:szCs w:val="28"/>
          <w:lang w:eastAsia="vi-VN"/>
        </w:rPr>
        <w:t>Đại hội đảng bộ các cấp</w:t>
      </w:r>
      <w:r w:rsidR="00241339"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cho cán bộ, đoàn viên, hội viên.</w:t>
      </w:r>
    </w:p>
    <w:p w:rsidR="00A90E81" w:rsidRPr="00387960" w:rsidRDefault="00A90E81" w:rsidP="00387960">
      <w:pPr>
        <w:pStyle w:val="BodyText"/>
        <w:numPr>
          <w:ilvl w:val="0"/>
          <w:numId w:val="2"/>
        </w:numPr>
        <w:shd w:val="clear" w:color="auto" w:fill="auto"/>
        <w:tabs>
          <w:tab w:val="left" w:pos="91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Cổ vũ, động viên cán bộ, đoàn viên, hội viên và các tầng lớp </w:t>
      </w:r>
      <w:r w:rsidR="00106A2D" w:rsidRPr="00387960">
        <w:rPr>
          <w:rStyle w:val="BodyTextChar1"/>
          <w:color w:val="000000"/>
          <w:sz w:val="28"/>
          <w:szCs w:val="28"/>
          <w:lang w:eastAsia="vi-VN"/>
        </w:rPr>
        <w:t>N</w:t>
      </w:r>
      <w:r w:rsidRPr="00387960">
        <w:rPr>
          <w:rStyle w:val="BodyTextChar1"/>
          <w:color w:val="000000"/>
          <w:sz w:val="28"/>
          <w:szCs w:val="28"/>
          <w:lang w:eastAsia="vi-VN"/>
        </w:rPr>
        <w:t xml:space="preserve">hân dân nhất là các đồng chí lão thành cách mạng, cán bộ hưu trí, nhân sĩ, trí thức tích cực đóng góp ý kiến vào các dự thảo văn kiện trình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và Đại hội XIII của Đảng.</w:t>
      </w:r>
    </w:p>
    <w:p w:rsidR="00A90E81" w:rsidRPr="00387960" w:rsidRDefault="005B0737"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P</w:t>
      </w:r>
      <w:r w:rsidR="00A90E81" w:rsidRPr="00387960">
        <w:rPr>
          <w:rStyle w:val="BodyTextChar1"/>
          <w:color w:val="000000"/>
          <w:sz w:val="28"/>
          <w:szCs w:val="28"/>
          <w:lang w:eastAsia="vi-VN"/>
        </w:rPr>
        <w:t xml:space="preserve">hát động </w:t>
      </w:r>
      <w:r w:rsidR="00B43B5A" w:rsidRPr="00387960">
        <w:rPr>
          <w:rStyle w:val="BodyTextChar1"/>
          <w:color w:val="000000"/>
          <w:sz w:val="28"/>
          <w:szCs w:val="28"/>
          <w:lang w:eastAsia="vi-VN"/>
        </w:rPr>
        <w:t>đoàn viên, hội viên tham gia</w:t>
      </w:r>
      <w:r w:rsidR="00A90E81" w:rsidRPr="00387960">
        <w:rPr>
          <w:rStyle w:val="BodyTextChar1"/>
          <w:color w:val="000000"/>
          <w:sz w:val="28"/>
          <w:szCs w:val="28"/>
          <w:lang w:eastAsia="vi-VN"/>
        </w:rPr>
        <w:t xml:space="preserve"> cuộc thi tìm hiểu về các kỳ </w:t>
      </w:r>
      <w:r w:rsidR="007E33F1" w:rsidRPr="00387960">
        <w:rPr>
          <w:rStyle w:val="BodyTextChar1"/>
          <w:color w:val="000000"/>
          <w:sz w:val="28"/>
          <w:szCs w:val="28"/>
          <w:lang w:eastAsia="vi-VN"/>
        </w:rPr>
        <w:t>đ</w:t>
      </w:r>
      <w:r w:rsidR="00A90E81" w:rsidRPr="00387960">
        <w:rPr>
          <w:rStyle w:val="BodyTextChar1"/>
          <w:color w:val="000000"/>
          <w:sz w:val="28"/>
          <w:szCs w:val="28"/>
          <w:lang w:eastAsia="vi-VN"/>
        </w:rPr>
        <w:t xml:space="preserve">ại hội Đảng, về nội dung văn kiện </w:t>
      </w:r>
      <w:r w:rsidR="0007399E" w:rsidRPr="00387960">
        <w:rPr>
          <w:rStyle w:val="BodyTextChar1"/>
          <w:color w:val="000000"/>
          <w:sz w:val="28"/>
          <w:szCs w:val="28"/>
          <w:lang w:eastAsia="vi-VN"/>
        </w:rPr>
        <w:t xml:space="preserve">Đại hội Đảng bộ tỉnh Trà Vinh lần thứ XI và văn kiện </w:t>
      </w:r>
      <w:r w:rsidR="00A90E81" w:rsidRPr="00387960">
        <w:rPr>
          <w:rStyle w:val="BodyTextChar1"/>
          <w:color w:val="000000"/>
          <w:sz w:val="28"/>
          <w:szCs w:val="28"/>
          <w:lang w:eastAsia="vi-VN"/>
        </w:rPr>
        <w:t>Đại hội XIII của Đảng.</w:t>
      </w:r>
    </w:p>
    <w:p w:rsidR="00A90E81" w:rsidRPr="00387960" w:rsidRDefault="00A90E81" w:rsidP="00387960">
      <w:pPr>
        <w:pStyle w:val="BodyText"/>
        <w:numPr>
          <w:ilvl w:val="0"/>
          <w:numId w:val="2"/>
        </w:numPr>
        <w:shd w:val="clear" w:color="auto" w:fill="auto"/>
        <w:tabs>
          <w:tab w:val="left" w:pos="961"/>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Tuyên truyền, vận động cán bộ, đoàn viên, hội viên tích cực tham gia hưởng ứng các phong trào thi đua lập thành tích chào mừng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1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Bám sát địa phương, cơ </w:t>
      </w:r>
      <w:r w:rsidRPr="00387960">
        <w:rPr>
          <w:rStyle w:val="BodytextItalic2"/>
          <w:i w:val="0"/>
          <w:color w:val="000000"/>
          <w:sz w:val="28"/>
          <w:szCs w:val="28"/>
          <w:lang w:eastAsia="vi-VN"/>
        </w:rPr>
        <w:t>sở</w:t>
      </w:r>
      <w:r w:rsidRPr="00387960">
        <w:rPr>
          <w:rStyle w:val="BodytextItalic2"/>
          <w:color w:val="000000"/>
          <w:sz w:val="28"/>
          <w:szCs w:val="28"/>
          <w:lang w:eastAsia="vi-VN"/>
        </w:rPr>
        <w:t>,</w:t>
      </w:r>
      <w:r w:rsidRPr="00387960">
        <w:rPr>
          <w:rStyle w:val="BodyTextChar1"/>
          <w:color w:val="000000"/>
          <w:sz w:val="28"/>
          <w:szCs w:val="28"/>
          <w:lang w:eastAsia="vi-VN"/>
        </w:rPr>
        <w:t xml:space="preserve"> tăng cường các hoạt động tạo sự gắn kết vói các giai tầng trong xã hội; nắm chắc tình hình tư tưởng, tâm trạng của cán bộ, đoàn viên, hội viên và các tầng lớp </w:t>
      </w:r>
      <w:r w:rsidR="00B43B5A" w:rsidRPr="00387960">
        <w:rPr>
          <w:rStyle w:val="BodyTextChar1"/>
          <w:color w:val="000000"/>
          <w:sz w:val="28"/>
          <w:szCs w:val="28"/>
          <w:lang w:eastAsia="vi-VN"/>
        </w:rPr>
        <w:t>N</w:t>
      </w:r>
      <w:r w:rsidRPr="00387960">
        <w:rPr>
          <w:rStyle w:val="BodyTextChar1"/>
          <w:color w:val="000000"/>
          <w:sz w:val="28"/>
          <w:szCs w:val="28"/>
          <w:lang w:eastAsia="vi-VN"/>
        </w:rPr>
        <w:t xml:space="preserve">hân dân trước, trong và sau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E602A7"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sớm phát hiện những vấn đề nhạy cảm, phức tạp mới phát sinh, kịp thời báo cáo cấp có thẩm quyền và phối họp giải quyết theo quy định.</w:t>
      </w:r>
    </w:p>
    <w:p w:rsidR="00A90E81" w:rsidRPr="00387960" w:rsidRDefault="00A90E81" w:rsidP="00387960">
      <w:pPr>
        <w:pStyle w:val="Heading20"/>
        <w:keepNext/>
        <w:keepLines/>
        <w:numPr>
          <w:ilvl w:val="0"/>
          <w:numId w:val="8"/>
        </w:numPr>
        <w:shd w:val="clear" w:color="auto" w:fill="auto"/>
        <w:tabs>
          <w:tab w:val="left" w:pos="1028"/>
        </w:tabs>
        <w:spacing w:before="120" w:after="0" w:line="360" w:lineRule="exact"/>
        <w:ind w:left="20"/>
        <w:rPr>
          <w:sz w:val="28"/>
          <w:szCs w:val="28"/>
        </w:rPr>
      </w:pPr>
      <w:bookmarkStart w:id="7" w:name="bookmark6"/>
      <w:r w:rsidRPr="00387960">
        <w:rPr>
          <w:rStyle w:val="Heading2"/>
          <w:b/>
          <w:bCs/>
          <w:color w:val="000000"/>
          <w:sz w:val="28"/>
          <w:szCs w:val="28"/>
          <w:lang w:eastAsia="vi-VN"/>
        </w:rPr>
        <w:t xml:space="preserve">Ban Tuyên giáo </w:t>
      </w:r>
      <w:bookmarkEnd w:id="7"/>
      <w:r w:rsidR="00B43B5A" w:rsidRPr="00387960">
        <w:rPr>
          <w:rStyle w:val="Heading2"/>
          <w:b/>
          <w:bCs/>
          <w:color w:val="000000"/>
          <w:sz w:val="28"/>
          <w:szCs w:val="28"/>
          <w:lang w:eastAsia="vi-VN"/>
        </w:rPr>
        <w:t>Tỉnh ủy</w:t>
      </w:r>
    </w:p>
    <w:p w:rsidR="00A90E81" w:rsidRPr="00387960" w:rsidRDefault="00BB3199"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Char1"/>
          <w:color w:val="000000"/>
          <w:sz w:val="28"/>
          <w:szCs w:val="28"/>
          <w:lang w:eastAsia="vi-VN"/>
        </w:rPr>
        <w:t>Ch</w:t>
      </w:r>
      <w:r w:rsidR="00A90E81" w:rsidRPr="00387960">
        <w:rPr>
          <w:rStyle w:val="BodyTextChar1"/>
          <w:color w:val="000000"/>
          <w:sz w:val="28"/>
          <w:szCs w:val="28"/>
          <w:lang w:eastAsia="vi-VN"/>
        </w:rPr>
        <w:t xml:space="preserve">ỉ đạo, hướng dẫn, định hướng thông tin, tuyên truyền về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ED42FD" w:rsidRPr="00387960">
        <w:rPr>
          <w:rStyle w:val="BodyTextChar1"/>
          <w:color w:val="000000"/>
          <w:sz w:val="28"/>
          <w:szCs w:val="28"/>
          <w:lang w:eastAsia="vi-VN"/>
        </w:rPr>
        <w:t>, Đại hội Đảng bộ tỉnh Trà Vinh lần thứ XI</w:t>
      </w:r>
      <w:r w:rsidR="00A90E81"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20" w:firstLine="720"/>
        <w:jc w:val="both"/>
        <w:rPr>
          <w:sz w:val="28"/>
          <w:szCs w:val="28"/>
        </w:rPr>
      </w:pPr>
      <w:r w:rsidRPr="00387960">
        <w:rPr>
          <w:rStyle w:val="BodyTextChar1"/>
          <w:color w:val="000000"/>
          <w:sz w:val="28"/>
          <w:szCs w:val="28"/>
          <w:lang w:eastAsia="vi-VN"/>
        </w:rPr>
        <w:t>Chỉ đạo nội dung tư tưởng</w:t>
      </w:r>
      <w:r w:rsidR="005E750C" w:rsidRPr="00387960">
        <w:rPr>
          <w:rStyle w:val="BodyTextChar1"/>
          <w:color w:val="000000"/>
          <w:sz w:val="28"/>
          <w:szCs w:val="28"/>
          <w:lang w:eastAsia="vi-VN"/>
        </w:rPr>
        <w:t>, hướng dẫn</w:t>
      </w:r>
      <w:r w:rsidRPr="00387960">
        <w:rPr>
          <w:rStyle w:val="BodyTextChar1"/>
          <w:color w:val="000000"/>
          <w:sz w:val="28"/>
          <w:szCs w:val="28"/>
          <w:lang w:eastAsia="vi-VN"/>
        </w:rPr>
        <w:t xml:space="preserve"> trang trí hội trường </w:t>
      </w:r>
      <w:r w:rsidR="00B43B5A" w:rsidRPr="00387960">
        <w:rPr>
          <w:rStyle w:val="BodyTextChar1"/>
          <w:color w:val="000000"/>
          <w:sz w:val="28"/>
          <w:szCs w:val="28"/>
          <w:lang w:eastAsia="vi-VN"/>
        </w:rPr>
        <w:t>Đại hội Đảng bộ tỉnh</w:t>
      </w:r>
      <w:r w:rsidRPr="00387960">
        <w:rPr>
          <w:rStyle w:val="BodyTextChar1"/>
          <w:color w:val="000000"/>
          <w:sz w:val="28"/>
          <w:szCs w:val="28"/>
          <w:lang w:eastAsia="vi-VN"/>
        </w:rPr>
        <w:t xml:space="preserve">; chủ trì, phối hợp với </w:t>
      </w:r>
      <w:r w:rsidR="00B43B5A" w:rsidRPr="00387960">
        <w:rPr>
          <w:rStyle w:val="BodyTextChar1"/>
          <w:color w:val="000000"/>
          <w:sz w:val="28"/>
          <w:szCs w:val="28"/>
          <w:lang w:eastAsia="vi-VN"/>
        </w:rPr>
        <w:t>Sở</w:t>
      </w:r>
      <w:r w:rsidRPr="00387960">
        <w:rPr>
          <w:rStyle w:val="BodyTextChar1"/>
          <w:color w:val="000000"/>
          <w:sz w:val="28"/>
          <w:szCs w:val="28"/>
          <w:lang w:eastAsia="vi-VN"/>
        </w:rPr>
        <w:t xml:space="preserve"> Văn hóa, Thể thao và Du lịch, duyệt các khẩu hiệu </w:t>
      </w:r>
      <w:r w:rsidR="005E750C" w:rsidRPr="00387960">
        <w:rPr>
          <w:rStyle w:val="BodyTextChar1"/>
          <w:color w:val="000000"/>
          <w:sz w:val="28"/>
          <w:szCs w:val="28"/>
          <w:lang w:eastAsia="vi-VN"/>
        </w:rPr>
        <w:t>tuyên tuyền, trang trí</w:t>
      </w:r>
      <w:r w:rsidRPr="00387960">
        <w:rPr>
          <w:rStyle w:val="BodyTextChar1"/>
          <w:color w:val="000000"/>
          <w:sz w:val="28"/>
          <w:szCs w:val="28"/>
          <w:lang w:eastAsia="vi-VN"/>
        </w:rPr>
        <w:t xml:space="preserve"> ở khu vực hội trường và trên các trục đường </w:t>
      </w:r>
      <w:r w:rsidR="005E750C" w:rsidRPr="00387960">
        <w:rPr>
          <w:rStyle w:val="BodyTextChar1"/>
          <w:color w:val="000000"/>
          <w:sz w:val="28"/>
          <w:szCs w:val="28"/>
          <w:lang w:eastAsia="vi-VN"/>
        </w:rPr>
        <w:t xml:space="preserve">chính </w:t>
      </w:r>
      <w:r w:rsidRPr="00387960">
        <w:rPr>
          <w:rStyle w:val="BodyTextChar1"/>
          <w:color w:val="000000"/>
          <w:sz w:val="28"/>
          <w:szCs w:val="28"/>
          <w:lang w:eastAsia="vi-VN"/>
        </w:rPr>
        <w:t>của</w:t>
      </w:r>
      <w:r w:rsidR="005E750C" w:rsidRPr="00387960">
        <w:rPr>
          <w:rStyle w:val="BodyTextChar1"/>
          <w:color w:val="000000"/>
          <w:sz w:val="28"/>
          <w:szCs w:val="28"/>
          <w:lang w:eastAsia="vi-VN"/>
        </w:rPr>
        <w:t xml:space="preserve"> các huyện, thị xã</w:t>
      </w:r>
      <w:r w:rsidRPr="00387960">
        <w:rPr>
          <w:rStyle w:val="BodyTextChar1"/>
          <w:color w:val="000000"/>
          <w:sz w:val="28"/>
          <w:szCs w:val="28"/>
          <w:lang w:eastAsia="vi-VN"/>
        </w:rPr>
        <w:t xml:space="preserve"> thành phố</w:t>
      </w:r>
      <w:r w:rsidR="005E750C"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Chỉ đạo, hướng dẫn tổ chức các hoạt động văn hóa - văn nghệ chào mừng </w:t>
      </w:r>
      <w:r w:rsidR="009B700B" w:rsidRPr="00387960">
        <w:rPr>
          <w:rStyle w:val="BodyTextChar1"/>
          <w:color w:val="000000"/>
          <w:sz w:val="28"/>
          <w:szCs w:val="28"/>
          <w:lang w:eastAsia="vi-VN"/>
        </w:rPr>
        <w:t>đại hội đảng bộ các cấp</w:t>
      </w:r>
      <w:r w:rsidR="00C66F51"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chủ trì, phối hợp với </w:t>
      </w:r>
      <w:r w:rsidR="00B43B5A" w:rsidRPr="00387960">
        <w:rPr>
          <w:rStyle w:val="BodyTextChar1"/>
          <w:color w:val="000000"/>
          <w:sz w:val="28"/>
          <w:szCs w:val="28"/>
          <w:lang w:eastAsia="vi-VN"/>
        </w:rPr>
        <w:t>Sở</w:t>
      </w:r>
      <w:r w:rsidRPr="00387960">
        <w:rPr>
          <w:rStyle w:val="BodyTextChar1"/>
          <w:color w:val="000000"/>
          <w:sz w:val="28"/>
          <w:szCs w:val="28"/>
          <w:lang w:eastAsia="vi-VN"/>
        </w:rPr>
        <w:t xml:space="preserve"> Văn hóa, Thể thao và Du lịch, các cơ quan, đơn vị liên quan duyệt nội dung các chương trình biểu diễn nghệ thuật phục vụ </w:t>
      </w:r>
      <w:r w:rsidR="00B43B5A" w:rsidRPr="00387960">
        <w:rPr>
          <w:rStyle w:val="BodyTextChar1"/>
          <w:color w:val="000000"/>
          <w:sz w:val="28"/>
          <w:szCs w:val="28"/>
          <w:lang w:eastAsia="vi-VN"/>
        </w:rPr>
        <w:t>Đại hội Đảng bộ tỉnh</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20" w:firstLine="720"/>
        <w:jc w:val="both"/>
        <w:rPr>
          <w:rStyle w:val="BodyTextChar1"/>
          <w:sz w:val="28"/>
          <w:szCs w:val="28"/>
          <w:shd w:val="clear" w:color="auto" w:fill="auto"/>
        </w:rPr>
      </w:pPr>
      <w:r w:rsidRPr="00387960">
        <w:rPr>
          <w:rStyle w:val="BodyTextChar1"/>
          <w:color w:val="000000"/>
          <w:sz w:val="28"/>
          <w:szCs w:val="28"/>
          <w:lang w:eastAsia="vi-VN"/>
        </w:rPr>
        <w:t xml:space="preserve">Biên soạn, phát hành các loại tài liệu tuyên truyền, gồm: Tài liệu tuyên truyền về những thành tựu </w:t>
      </w:r>
      <w:r w:rsidR="00ED239A">
        <w:rPr>
          <w:rStyle w:val="BodyTextChar1"/>
          <w:color w:val="000000"/>
          <w:sz w:val="28"/>
          <w:szCs w:val="28"/>
          <w:lang w:eastAsia="vi-VN"/>
        </w:rPr>
        <w:t>nổi bất</w:t>
      </w:r>
      <w:r w:rsidRPr="00387960">
        <w:rPr>
          <w:rStyle w:val="BodyTextChar1"/>
          <w:color w:val="000000"/>
          <w:sz w:val="28"/>
          <w:szCs w:val="28"/>
          <w:lang w:eastAsia="vi-VN"/>
        </w:rPr>
        <w:t xml:space="preserve"> của </w:t>
      </w:r>
      <w:r w:rsidR="00B43B5A" w:rsidRPr="00387960">
        <w:rPr>
          <w:rStyle w:val="BodyTextChar1"/>
          <w:color w:val="000000"/>
          <w:sz w:val="28"/>
          <w:szCs w:val="28"/>
          <w:lang w:eastAsia="vi-VN"/>
        </w:rPr>
        <w:t>tỉnh</w:t>
      </w:r>
      <w:r w:rsidRPr="00387960">
        <w:rPr>
          <w:rStyle w:val="BodyTextChar1"/>
          <w:color w:val="000000"/>
          <w:sz w:val="28"/>
          <w:szCs w:val="28"/>
          <w:lang w:eastAsia="vi-VN"/>
        </w:rPr>
        <w:t xml:space="preserve"> trong 5 năm 201</w:t>
      </w:r>
      <w:r w:rsidR="00B43B5A" w:rsidRPr="00387960">
        <w:rPr>
          <w:rStyle w:val="BodyTextChar1"/>
          <w:color w:val="000000"/>
          <w:sz w:val="28"/>
          <w:szCs w:val="28"/>
          <w:lang w:eastAsia="vi-VN"/>
        </w:rPr>
        <w:t>5</w:t>
      </w:r>
      <w:r w:rsidRPr="00387960">
        <w:rPr>
          <w:rStyle w:val="BodyTextChar1"/>
          <w:color w:val="000000"/>
          <w:sz w:val="28"/>
          <w:szCs w:val="28"/>
          <w:lang w:eastAsia="vi-VN"/>
        </w:rPr>
        <w:t xml:space="preserve"> - 202</w:t>
      </w:r>
      <w:r w:rsidR="00B43B5A" w:rsidRPr="00387960">
        <w:rPr>
          <w:rStyle w:val="BodyTextChar1"/>
          <w:color w:val="000000"/>
          <w:sz w:val="28"/>
          <w:szCs w:val="28"/>
          <w:lang w:eastAsia="vi-VN"/>
        </w:rPr>
        <w:t>0</w:t>
      </w:r>
      <w:r w:rsidRPr="00387960">
        <w:rPr>
          <w:rStyle w:val="BodyTextChar1"/>
          <w:color w:val="000000"/>
          <w:sz w:val="28"/>
          <w:szCs w:val="28"/>
          <w:lang w:eastAsia="vi-VN"/>
        </w:rPr>
        <w:t>; Tài liệu tuyên truyền, học tập các văn kiện</w:t>
      </w:r>
      <w:r w:rsidR="00B43B5A" w:rsidRPr="00387960">
        <w:rPr>
          <w:rStyle w:val="BodyTextChar1"/>
          <w:color w:val="000000"/>
          <w:sz w:val="28"/>
          <w:szCs w:val="28"/>
          <w:lang w:eastAsia="vi-VN"/>
        </w:rPr>
        <w:t xml:space="preserve"> Đại hội Đảng bộ tỉnh</w:t>
      </w:r>
      <w:r w:rsidR="006C07AC" w:rsidRPr="00387960">
        <w:rPr>
          <w:rStyle w:val="BodyTextChar1"/>
          <w:color w:val="000000"/>
          <w:sz w:val="28"/>
          <w:szCs w:val="28"/>
          <w:lang w:eastAsia="vi-VN"/>
        </w:rPr>
        <w:t xml:space="preserve"> lần thứ XI</w:t>
      </w:r>
      <w:r w:rsidRPr="00387960">
        <w:rPr>
          <w:rStyle w:val="BodyTextChar1"/>
          <w:color w:val="000000"/>
          <w:sz w:val="28"/>
          <w:szCs w:val="28"/>
          <w:lang w:eastAsia="vi-VN"/>
        </w:rPr>
        <w:t>.</w:t>
      </w:r>
    </w:p>
    <w:p w:rsidR="009C275C" w:rsidRPr="00387960" w:rsidRDefault="009C275C"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Chủ trì phối hợp </w:t>
      </w:r>
      <w:r w:rsidR="000E2F59">
        <w:rPr>
          <w:rStyle w:val="BodyTextChar1"/>
          <w:color w:val="000000"/>
          <w:sz w:val="28"/>
          <w:szCs w:val="28"/>
          <w:lang w:eastAsia="vi-VN"/>
        </w:rPr>
        <w:t>S</w:t>
      </w:r>
      <w:r w:rsidRPr="00387960">
        <w:rPr>
          <w:rStyle w:val="BodyTextChar1"/>
          <w:color w:val="000000"/>
          <w:sz w:val="28"/>
          <w:szCs w:val="28"/>
          <w:lang w:eastAsia="vi-VN"/>
        </w:rPr>
        <w:t xml:space="preserve">ở </w:t>
      </w:r>
      <w:r w:rsidR="000E2F59">
        <w:rPr>
          <w:rStyle w:val="BodyTextChar1"/>
          <w:color w:val="000000"/>
          <w:sz w:val="28"/>
          <w:szCs w:val="28"/>
          <w:lang w:eastAsia="vi-VN"/>
        </w:rPr>
        <w:t>T</w:t>
      </w:r>
      <w:r w:rsidRPr="00387960">
        <w:rPr>
          <w:rStyle w:val="BodyTextChar1"/>
          <w:color w:val="000000"/>
          <w:sz w:val="28"/>
          <w:szCs w:val="28"/>
          <w:lang w:eastAsia="vi-VN"/>
        </w:rPr>
        <w:t>hông tin và Truyền thông</w:t>
      </w:r>
      <w:r w:rsidR="009A1189" w:rsidRPr="00387960">
        <w:rPr>
          <w:rStyle w:val="BodyTextChar1"/>
          <w:color w:val="000000"/>
          <w:sz w:val="28"/>
          <w:szCs w:val="28"/>
          <w:lang w:eastAsia="vi-VN"/>
        </w:rPr>
        <w:t xml:space="preserve"> duyệt các ẩn phẩm</w:t>
      </w:r>
      <w:r w:rsidR="0011186D" w:rsidRPr="00387960">
        <w:rPr>
          <w:rStyle w:val="BodyTextChar1"/>
          <w:color w:val="000000"/>
          <w:sz w:val="28"/>
          <w:szCs w:val="28"/>
          <w:lang w:eastAsia="vi-VN"/>
        </w:rPr>
        <w:t>, sách, báo</w:t>
      </w:r>
      <w:r w:rsidR="00340298" w:rsidRPr="00387960">
        <w:rPr>
          <w:rStyle w:val="BodyTextChar1"/>
          <w:color w:val="000000"/>
          <w:sz w:val="28"/>
          <w:szCs w:val="28"/>
          <w:lang w:eastAsia="vi-VN"/>
        </w:rPr>
        <w:t xml:space="preserve"> tuyên truyền về đại hội.</w:t>
      </w:r>
    </w:p>
    <w:p w:rsidR="00A90E81" w:rsidRPr="00387960" w:rsidRDefault="00BE4438" w:rsidP="00387960">
      <w:pPr>
        <w:pStyle w:val="BodyText"/>
        <w:numPr>
          <w:ilvl w:val="0"/>
          <w:numId w:val="2"/>
        </w:numPr>
        <w:shd w:val="clear" w:color="auto" w:fill="auto"/>
        <w:tabs>
          <w:tab w:val="left" w:pos="927"/>
        </w:tabs>
        <w:spacing w:before="120" w:after="0" w:line="360" w:lineRule="exact"/>
        <w:ind w:left="20" w:right="20" w:firstLine="720"/>
        <w:jc w:val="both"/>
        <w:rPr>
          <w:sz w:val="28"/>
          <w:szCs w:val="28"/>
        </w:rPr>
      </w:pPr>
      <w:r w:rsidRPr="00387960">
        <w:rPr>
          <w:rStyle w:val="BodyTextChar1"/>
          <w:color w:val="000000"/>
          <w:sz w:val="28"/>
          <w:szCs w:val="28"/>
          <w:lang w:eastAsia="vi-VN"/>
        </w:rPr>
        <w:t>Chỉ đạo</w:t>
      </w:r>
      <w:r w:rsidR="000E2F59">
        <w:rPr>
          <w:rStyle w:val="BodyTextChar1"/>
          <w:color w:val="000000"/>
          <w:sz w:val="28"/>
          <w:szCs w:val="28"/>
          <w:lang w:eastAsia="vi-VN"/>
        </w:rPr>
        <w:t>, hướng dẫn</w:t>
      </w:r>
      <w:r w:rsidR="00A90E81" w:rsidRPr="00387960">
        <w:rPr>
          <w:rStyle w:val="BodyTextChar1"/>
          <w:color w:val="000000"/>
          <w:sz w:val="28"/>
          <w:szCs w:val="28"/>
          <w:lang w:eastAsia="vi-VN"/>
        </w:rPr>
        <w:t xml:space="preserve"> </w:t>
      </w:r>
      <w:r w:rsidR="00B43B5A" w:rsidRPr="00387960">
        <w:rPr>
          <w:rStyle w:val="BodyTextChar1"/>
          <w:color w:val="000000"/>
          <w:sz w:val="28"/>
          <w:szCs w:val="28"/>
          <w:lang w:eastAsia="vi-VN"/>
        </w:rPr>
        <w:t xml:space="preserve">Sở </w:t>
      </w:r>
      <w:r w:rsidR="00A90E81" w:rsidRPr="00387960">
        <w:rPr>
          <w:rStyle w:val="BodyTextChar1"/>
          <w:color w:val="000000"/>
          <w:sz w:val="28"/>
          <w:szCs w:val="28"/>
          <w:lang w:eastAsia="vi-VN"/>
        </w:rPr>
        <w:t xml:space="preserve">Văn hóa, Thể thao và Du lịch tổ chức mít tinh và chương trình nghệ thuật chào mừng thành công </w:t>
      </w:r>
      <w:r w:rsidR="00B43B5A" w:rsidRPr="00387960">
        <w:rPr>
          <w:rStyle w:val="BodyTextChar1"/>
          <w:color w:val="000000"/>
          <w:sz w:val="28"/>
          <w:szCs w:val="28"/>
          <w:lang w:eastAsia="vi-VN"/>
        </w:rPr>
        <w:t>Đại hội Đảng bộ tỉnh</w:t>
      </w:r>
      <w:r w:rsidR="006C07AC"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w:t>
      </w:r>
    </w:p>
    <w:p w:rsidR="00A90E81" w:rsidRPr="00387960" w:rsidRDefault="000E2F59"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Pr>
          <w:rStyle w:val="BodyTextChar1"/>
          <w:color w:val="000000"/>
          <w:sz w:val="28"/>
          <w:szCs w:val="28"/>
          <w:lang w:eastAsia="vi-VN"/>
        </w:rPr>
        <w:t>Ban Tuyên giáo Tỉnh ủy với vai trò là cơ quan Thường trực</w:t>
      </w:r>
      <w:r w:rsidR="00A90E81" w:rsidRPr="00387960">
        <w:rPr>
          <w:rStyle w:val="BodyTextChar1"/>
          <w:color w:val="000000"/>
          <w:sz w:val="28"/>
          <w:szCs w:val="28"/>
          <w:lang w:eastAsia="vi-VN"/>
        </w:rPr>
        <w:t xml:space="preserve"> Ban Chỉ đạo 35</w:t>
      </w:r>
      <w:r w:rsidR="00B43B5A" w:rsidRPr="00387960">
        <w:rPr>
          <w:rStyle w:val="BodyTextChar1"/>
          <w:color w:val="000000"/>
          <w:sz w:val="28"/>
          <w:szCs w:val="28"/>
          <w:lang w:eastAsia="vi-VN"/>
        </w:rPr>
        <w:t xml:space="preserve"> tỉnh</w:t>
      </w:r>
      <w:r>
        <w:rPr>
          <w:rStyle w:val="BodyTextChar1"/>
          <w:color w:val="000000"/>
          <w:sz w:val="28"/>
          <w:szCs w:val="28"/>
          <w:lang w:eastAsia="vi-VN"/>
        </w:rPr>
        <w:t xml:space="preserve"> chỉ đạo</w:t>
      </w:r>
      <w:r w:rsidR="00A90E81" w:rsidRPr="00387960">
        <w:rPr>
          <w:rStyle w:val="BodyTextChar1"/>
          <w:color w:val="000000"/>
          <w:sz w:val="28"/>
          <w:szCs w:val="28"/>
          <w:lang w:eastAsia="vi-VN"/>
        </w:rPr>
        <w:t xml:space="preserve"> Nhóm chuyên gia,</w:t>
      </w:r>
      <w:r w:rsidR="00B43B5A" w:rsidRPr="00387960">
        <w:rPr>
          <w:rStyle w:val="BodyTextChar1"/>
          <w:color w:val="000000"/>
          <w:sz w:val="28"/>
          <w:szCs w:val="28"/>
          <w:lang w:eastAsia="vi-VN"/>
        </w:rPr>
        <w:t xml:space="preserve"> Cộng tác viên cấp tỉnh,</w:t>
      </w:r>
      <w:r w:rsidR="00A90E81" w:rsidRPr="00387960">
        <w:rPr>
          <w:rStyle w:val="BodyTextChar1"/>
          <w:color w:val="000000"/>
          <w:sz w:val="28"/>
          <w:szCs w:val="28"/>
          <w:lang w:eastAsia="vi-VN"/>
        </w:rPr>
        <w:t xml:space="preserve"> Ban Chỉ đạo 35 </w:t>
      </w:r>
      <w:r w:rsidR="00B43B5A" w:rsidRPr="00387960">
        <w:rPr>
          <w:rStyle w:val="BodyTextChar1"/>
          <w:color w:val="000000"/>
          <w:sz w:val="28"/>
          <w:szCs w:val="28"/>
          <w:lang w:eastAsia="vi-VN"/>
        </w:rPr>
        <w:t>cấp huyện và tương đương</w:t>
      </w:r>
      <w:r w:rsidR="00BE4438" w:rsidRPr="00387960">
        <w:rPr>
          <w:rStyle w:val="BodyTextChar1"/>
          <w:color w:val="000000"/>
          <w:sz w:val="28"/>
          <w:szCs w:val="28"/>
          <w:lang w:eastAsia="vi-VN"/>
        </w:rPr>
        <w:t xml:space="preserve"> tăng cường đưa thông tin về đại hội Đảng các cấp;</w:t>
      </w:r>
      <w:r w:rsidR="00A90E81" w:rsidRPr="00387960">
        <w:rPr>
          <w:rStyle w:val="BodyTextChar1"/>
          <w:color w:val="000000"/>
          <w:sz w:val="28"/>
          <w:szCs w:val="28"/>
          <w:lang w:eastAsia="vi-VN"/>
        </w:rPr>
        <w:t xml:space="preserve"> </w:t>
      </w:r>
      <w:r w:rsidR="007E33F1" w:rsidRPr="00387960">
        <w:rPr>
          <w:rStyle w:val="BodyTextChar1"/>
          <w:color w:val="000000"/>
          <w:sz w:val="28"/>
          <w:szCs w:val="28"/>
          <w:lang w:eastAsia="vi-VN"/>
        </w:rPr>
        <w:t>viết</w:t>
      </w:r>
      <w:r w:rsidR="00BE4438" w:rsidRPr="00387960">
        <w:rPr>
          <w:rStyle w:val="BodyTextChar1"/>
          <w:color w:val="000000"/>
          <w:sz w:val="28"/>
          <w:szCs w:val="28"/>
          <w:lang w:eastAsia="vi-VN"/>
        </w:rPr>
        <w:t>, chia sẻ các bài viết trên báo chí, internet, mạng xã hội của nhóm chuyên gia Trung ương có nội dung</w:t>
      </w:r>
      <w:r w:rsidR="00A90E81" w:rsidRPr="00387960">
        <w:rPr>
          <w:rStyle w:val="BodyTextChar1"/>
          <w:color w:val="000000"/>
          <w:sz w:val="28"/>
          <w:szCs w:val="28"/>
          <w:lang w:eastAsia="vi-VN"/>
        </w:rPr>
        <w:t xml:space="preserve"> đấu tranh, phản bác các thông tin, quan điểm sai trái, xuyên tạc, thù địch, chống phá Đảng, Nhà nước, chống phá </w:t>
      </w:r>
      <w:r w:rsidR="009B700B" w:rsidRPr="00387960">
        <w:rPr>
          <w:rStyle w:val="BodyTextChar1"/>
          <w:color w:val="000000"/>
          <w:sz w:val="28"/>
          <w:szCs w:val="28"/>
          <w:lang w:eastAsia="vi-VN"/>
        </w:rPr>
        <w:t>Đại hội đảng bộ các cấp</w:t>
      </w:r>
      <w:r w:rsidR="00A90E81" w:rsidRPr="00387960">
        <w:rPr>
          <w:rStyle w:val="BodyTextChar1"/>
          <w:color w:val="000000"/>
          <w:sz w:val="28"/>
          <w:szCs w:val="28"/>
          <w:lang w:eastAsia="vi-VN"/>
        </w:rPr>
        <w:t xml:space="preserve"> và Đại hội XIII của Đảng</w:t>
      </w:r>
      <w:r w:rsidR="00961289" w:rsidRPr="00387960">
        <w:rPr>
          <w:rStyle w:val="BodyTextChar1"/>
          <w:color w:val="000000"/>
          <w:sz w:val="28"/>
          <w:szCs w:val="28"/>
          <w:lang w:eastAsia="vi-VN"/>
        </w:rPr>
        <w:t>.</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4</w:t>
      </w:r>
      <w:r w:rsidR="007C7A2B" w:rsidRPr="00387960">
        <w:rPr>
          <w:rStyle w:val="Bodytext2"/>
          <w:b/>
          <w:color w:val="000000"/>
          <w:lang w:eastAsia="vi-VN"/>
        </w:rPr>
        <w:t>.</w:t>
      </w:r>
      <w:r w:rsidRPr="00387960">
        <w:rPr>
          <w:rStyle w:val="Bodytext2"/>
          <w:b/>
          <w:color w:val="000000"/>
          <w:lang w:eastAsia="vi-VN"/>
        </w:rPr>
        <w:t xml:space="preserve"> Ban Dân vận </w:t>
      </w:r>
      <w:r w:rsidR="007C7A2B" w:rsidRPr="00387960">
        <w:rPr>
          <w:rStyle w:val="Bodytext2"/>
          <w:b/>
          <w:color w:val="000000"/>
          <w:lang w:eastAsia="vi-VN"/>
        </w:rPr>
        <w:t>Tỉnh ủy</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rStyle w:val="BodyTextChar1"/>
          <w:color w:val="000000"/>
          <w:sz w:val="28"/>
          <w:szCs w:val="28"/>
          <w:lang w:eastAsia="vi-VN"/>
        </w:rPr>
        <w:t xml:space="preserve">Theo dõi nắm và tổng hợp tình hình tư tưởng, nguyện vọng của các tầng lớp </w:t>
      </w:r>
      <w:r w:rsidR="00301F53" w:rsidRPr="00387960">
        <w:rPr>
          <w:rStyle w:val="BodyTextChar1"/>
          <w:color w:val="000000"/>
          <w:sz w:val="28"/>
          <w:szCs w:val="28"/>
          <w:lang w:eastAsia="vi-VN"/>
        </w:rPr>
        <w:t>N</w:t>
      </w:r>
      <w:r w:rsidRPr="00387960">
        <w:rPr>
          <w:rStyle w:val="BodyTextChar1"/>
          <w:color w:val="000000"/>
          <w:sz w:val="28"/>
          <w:szCs w:val="28"/>
          <w:lang w:eastAsia="vi-VN"/>
        </w:rPr>
        <w:t xml:space="preserve">hân dân đối với </w:t>
      </w:r>
      <w:r w:rsidR="009B700B" w:rsidRPr="00387960">
        <w:rPr>
          <w:rStyle w:val="BodyTextChar1"/>
          <w:color w:val="000000"/>
          <w:sz w:val="28"/>
          <w:szCs w:val="28"/>
          <w:lang w:eastAsia="vi-VN"/>
        </w:rPr>
        <w:t>Đại hội đảng bộ các cấp</w:t>
      </w:r>
      <w:r w:rsidR="000F28C6"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để đề xuất các biện pháp lãnh đạo, chỉ đạo kịp thời; đồng thờ</w:t>
      </w:r>
      <w:r w:rsidR="007C7A2B" w:rsidRPr="00387960">
        <w:rPr>
          <w:rStyle w:val="BodyTextChar1"/>
          <w:color w:val="000000"/>
          <w:sz w:val="28"/>
          <w:szCs w:val="28"/>
          <w:lang w:eastAsia="vi-VN"/>
        </w:rPr>
        <w:t xml:space="preserve">i </w:t>
      </w:r>
      <w:r w:rsidRPr="00387960">
        <w:rPr>
          <w:rStyle w:val="BodyTextChar1"/>
          <w:color w:val="000000"/>
          <w:sz w:val="28"/>
          <w:szCs w:val="28"/>
          <w:lang w:eastAsia="vi-VN"/>
        </w:rPr>
        <w:t xml:space="preserve">tuyên truyền trong </w:t>
      </w:r>
      <w:r w:rsidR="007C7A2B" w:rsidRPr="00387960">
        <w:rPr>
          <w:rStyle w:val="BodyTextChar1"/>
          <w:color w:val="000000"/>
          <w:sz w:val="28"/>
          <w:szCs w:val="28"/>
          <w:lang w:eastAsia="vi-VN"/>
        </w:rPr>
        <w:t>N</w:t>
      </w:r>
      <w:r w:rsidRPr="00387960">
        <w:rPr>
          <w:rStyle w:val="BodyTextChar1"/>
          <w:color w:val="000000"/>
          <w:sz w:val="28"/>
          <w:szCs w:val="28"/>
          <w:lang w:eastAsia="vi-VN"/>
        </w:rPr>
        <w:t xml:space="preserve">hân dân về các nội dung liên quan </w:t>
      </w:r>
      <w:r w:rsidR="00106A2D" w:rsidRPr="00387960">
        <w:rPr>
          <w:rStyle w:val="BodyTextChar1"/>
          <w:color w:val="000000"/>
          <w:sz w:val="28"/>
          <w:szCs w:val="28"/>
          <w:lang w:eastAsia="vi-VN"/>
        </w:rPr>
        <w:t>đến</w:t>
      </w:r>
      <w:r w:rsidR="000F2E37" w:rsidRPr="00387960">
        <w:rPr>
          <w:rStyle w:val="BodyTextChar1"/>
          <w:color w:val="000000"/>
          <w:sz w:val="28"/>
          <w:szCs w:val="28"/>
          <w:lang w:eastAsia="vi-VN"/>
        </w:rPr>
        <w:t xml:space="preserve"> Đại hội Đảng bộ tỉnh Trà Vinh lần thứ XI</w:t>
      </w:r>
      <w:r w:rsidR="000C23FB" w:rsidRPr="00387960">
        <w:rPr>
          <w:rStyle w:val="BodyTextChar1"/>
          <w:color w:val="000000"/>
          <w:sz w:val="28"/>
          <w:szCs w:val="28"/>
          <w:lang w:eastAsia="vi-VN"/>
        </w:rPr>
        <w:t>,</w:t>
      </w:r>
      <w:r w:rsidRPr="00387960">
        <w:rPr>
          <w:rStyle w:val="BodyTextChar1"/>
          <w:color w:val="000000"/>
          <w:sz w:val="28"/>
          <w:szCs w:val="28"/>
          <w:lang w:eastAsia="vi-VN"/>
        </w:rPr>
        <w:t xml:space="preserve"> Đại hội XIII của Đảng.</w:t>
      </w:r>
    </w:p>
    <w:p w:rsidR="00A90E81" w:rsidRPr="00387960" w:rsidRDefault="00301F53" w:rsidP="00387960">
      <w:pPr>
        <w:pStyle w:val="Heading20"/>
        <w:keepNext/>
        <w:keepLines/>
        <w:shd w:val="clear" w:color="auto" w:fill="auto"/>
        <w:tabs>
          <w:tab w:val="left" w:pos="1023"/>
        </w:tabs>
        <w:spacing w:before="120" w:after="0" w:line="360" w:lineRule="exact"/>
        <w:ind w:left="740" w:firstLine="0"/>
        <w:rPr>
          <w:sz w:val="28"/>
          <w:szCs w:val="28"/>
        </w:rPr>
      </w:pPr>
      <w:bookmarkStart w:id="8" w:name="bookmark7"/>
      <w:r w:rsidRPr="00387960">
        <w:rPr>
          <w:rStyle w:val="Heading2"/>
          <w:b/>
          <w:bCs/>
          <w:color w:val="000000"/>
          <w:sz w:val="28"/>
          <w:szCs w:val="28"/>
          <w:lang w:eastAsia="vi-VN"/>
        </w:rPr>
        <w:t xml:space="preserve">5. </w:t>
      </w:r>
      <w:r w:rsidR="007C7A2B" w:rsidRPr="00387960">
        <w:rPr>
          <w:rStyle w:val="Heading2"/>
          <w:b/>
          <w:bCs/>
          <w:color w:val="000000"/>
          <w:sz w:val="28"/>
          <w:szCs w:val="28"/>
          <w:lang w:eastAsia="vi-VN"/>
        </w:rPr>
        <w:t>Sở</w:t>
      </w:r>
      <w:r w:rsidR="00A90E81" w:rsidRPr="00387960">
        <w:rPr>
          <w:rStyle w:val="Heading2"/>
          <w:b/>
          <w:bCs/>
          <w:color w:val="000000"/>
          <w:sz w:val="28"/>
          <w:szCs w:val="28"/>
          <w:lang w:eastAsia="vi-VN"/>
        </w:rPr>
        <w:t xml:space="preserve"> Thông tin và Truyền thông</w:t>
      </w:r>
      <w:bookmarkEnd w:id="8"/>
    </w:p>
    <w:p w:rsidR="00D61A7D" w:rsidRPr="00387960" w:rsidRDefault="00A90E81" w:rsidP="00387960">
      <w:pPr>
        <w:pStyle w:val="BodyText"/>
        <w:numPr>
          <w:ilvl w:val="0"/>
          <w:numId w:val="2"/>
        </w:numPr>
        <w:shd w:val="clear" w:color="auto" w:fill="auto"/>
        <w:tabs>
          <w:tab w:val="left" w:pos="951"/>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Phối hợp với Ban Tuyên giáo </w:t>
      </w:r>
      <w:r w:rsidR="007C7A2B" w:rsidRPr="00387960">
        <w:rPr>
          <w:rStyle w:val="BodyTextChar1"/>
          <w:color w:val="000000"/>
          <w:sz w:val="28"/>
          <w:szCs w:val="28"/>
          <w:lang w:eastAsia="vi-VN"/>
        </w:rPr>
        <w:t>Tỉnh ủy</w:t>
      </w:r>
      <w:r w:rsidRPr="00387960">
        <w:rPr>
          <w:rStyle w:val="BodyTextChar1"/>
          <w:color w:val="000000"/>
          <w:sz w:val="28"/>
          <w:szCs w:val="28"/>
          <w:lang w:eastAsia="vi-VN"/>
        </w:rPr>
        <w:t xml:space="preserve"> chỉ đạo, định hướng công tác tuyên truyền trên các phương tiện thông tin đại chúng và hệ thống thông tin cơ sở về </w:t>
      </w:r>
      <w:r w:rsidR="009B700B" w:rsidRPr="00387960">
        <w:rPr>
          <w:rStyle w:val="BodyTextChar1"/>
          <w:color w:val="000000"/>
          <w:sz w:val="28"/>
          <w:szCs w:val="28"/>
          <w:lang w:eastAsia="vi-VN"/>
        </w:rPr>
        <w:t>Đại hội đảng bộ các cấp</w:t>
      </w:r>
      <w:r w:rsidR="000C23FB"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w:t>
      </w:r>
      <w:r w:rsidR="00BE4438" w:rsidRPr="00387960">
        <w:rPr>
          <w:rStyle w:val="BodyTextChar1"/>
          <w:color w:val="000000"/>
          <w:sz w:val="28"/>
          <w:szCs w:val="28"/>
          <w:lang w:eastAsia="vi-VN"/>
        </w:rPr>
        <w:t>tăng cường công tác quản lý nhà nước về Internet, mạng xã hội</w:t>
      </w:r>
      <w:r w:rsidR="0030482C" w:rsidRPr="00387960">
        <w:rPr>
          <w:rStyle w:val="BodyTextChar1"/>
          <w:color w:val="000000"/>
          <w:sz w:val="28"/>
          <w:szCs w:val="28"/>
          <w:lang w:eastAsia="vi-VN"/>
        </w:rPr>
        <w:t>,</w:t>
      </w:r>
      <w:r w:rsidR="00BE4438" w:rsidRPr="00387960">
        <w:rPr>
          <w:rStyle w:val="BodyTextChar1"/>
          <w:color w:val="000000"/>
          <w:sz w:val="28"/>
          <w:szCs w:val="28"/>
          <w:lang w:eastAsia="vi-VN"/>
        </w:rPr>
        <w:t xml:space="preserve"> ngăn chặn kịp thời việc tán phát những nội dung có quan điểm sai trái, thù địch, xuyên tạc về công tác tổ chức Đại hội Đảng các cấp</w:t>
      </w:r>
      <w:r w:rsidR="00CB0744" w:rsidRPr="00387960">
        <w:rPr>
          <w:rStyle w:val="BodyTextChar1"/>
          <w:color w:val="000000"/>
          <w:sz w:val="28"/>
          <w:szCs w:val="28"/>
          <w:lang w:eastAsia="vi-VN"/>
        </w:rPr>
        <w:t>, Đại hội Đảng bộ tỉnh Trà Vinh lần thứ XI</w:t>
      </w:r>
      <w:r w:rsidR="00BE4438" w:rsidRPr="00387960">
        <w:rPr>
          <w:rStyle w:val="BodyTextChar1"/>
          <w:color w:val="000000"/>
          <w:sz w:val="28"/>
          <w:szCs w:val="28"/>
          <w:lang w:eastAsia="vi-VN"/>
        </w:rPr>
        <w:t xml:space="preserve"> và Đại hội XIII của Đảng</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Theo dõi thông tin và báo cáo đánh giá về công tác tuyên truyền trên các phương tiện thông tin đại chúng; phối hợp tổ chức các buổi họp báo </w:t>
      </w:r>
      <w:r w:rsidR="00D61A7D" w:rsidRPr="00387960">
        <w:rPr>
          <w:rStyle w:val="BodyTextChar1"/>
          <w:color w:val="000000"/>
          <w:sz w:val="28"/>
          <w:szCs w:val="28"/>
          <w:lang w:eastAsia="vi-VN"/>
        </w:rPr>
        <w:t>về Đại hội Đảng bộ tỉnh</w:t>
      </w:r>
      <w:r w:rsidR="0030482C" w:rsidRPr="00387960">
        <w:rPr>
          <w:rStyle w:val="BodyTextChar1"/>
          <w:color w:val="000000"/>
          <w:sz w:val="28"/>
          <w:szCs w:val="28"/>
          <w:lang w:eastAsia="vi-VN"/>
        </w:rPr>
        <w:t xml:space="preserve"> lần thứ XI</w:t>
      </w:r>
      <w:r w:rsidRPr="00387960">
        <w:rPr>
          <w:rStyle w:val="BodyTextChar1"/>
          <w:color w:val="000000"/>
          <w:sz w:val="28"/>
          <w:szCs w:val="28"/>
          <w:lang w:eastAsia="vi-VN"/>
        </w:rPr>
        <w:t>.</w:t>
      </w:r>
    </w:p>
    <w:p w:rsidR="00A90E81" w:rsidRPr="00387960" w:rsidRDefault="00D61A7D" w:rsidP="00387960">
      <w:pPr>
        <w:pStyle w:val="Heading20"/>
        <w:keepNext/>
        <w:keepLines/>
        <w:numPr>
          <w:ilvl w:val="0"/>
          <w:numId w:val="14"/>
        </w:numPr>
        <w:shd w:val="clear" w:color="auto" w:fill="auto"/>
        <w:spacing w:before="120" w:after="0" w:line="360" w:lineRule="exact"/>
        <w:rPr>
          <w:sz w:val="28"/>
          <w:szCs w:val="28"/>
        </w:rPr>
      </w:pPr>
      <w:bookmarkStart w:id="9" w:name="bookmark8"/>
      <w:r w:rsidRPr="00387960">
        <w:rPr>
          <w:rStyle w:val="Heading2"/>
          <w:b/>
          <w:bCs/>
          <w:color w:val="000000"/>
          <w:sz w:val="28"/>
          <w:szCs w:val="28"/>
          <w:lang w:eastAsia="vi-VN"/>
        </w:rPr>
        <w:t>Sở</w:t>
      </w:r>
      <w:r w:rsidR="00C351CD" w:rsidRPr="00387960">
        <w:rPr>
          <w:rStyle w:val="Heading2"/>
          <w:b/>
          <w:bCs/>
          <w:color w:val="000000"/>
          <w:sz w:val="28"/>
          <w:szCs w:val="28"/>
          <w:lang w:eastAsia="vi-VN"/>
        </w:rPr>
        <w:t xml:space="preserve"> Văn hóa</w:t>
      </w:r>
      <w:r w:rsidR="00A90E81" w:rsidRPr="00387960">
        <w:rPr>
          <w:rStyle w:val="Heading2"/>
          <w:b/>
          <w:bCs/>
          <w:color w:val="000000"/>
          <w:sz w:val="28"/>
          <w:szCs w:val="28"/>
          <w:lang w:eastAsia="vi-VN"/>
        </w:rPr>
        <w:t>, Thể thao và Du lịch</w:t>
      </w:r>
      <w:bookmarkEnd w:id="9"/>
    </w:p>
    <w:p w:rsidR="00A90E81" w:rsidRPr="00387960" w:rsidRDefault="000E2F59" w:rsidP="00387960">
      <w:pPr>
        <w:pStyle w:val="BodyText"/>
        <w:numPr>
          <w:ilvl w:val="0"/>
          <w:numId w:val="2"/>
        </w:numPr>
        <w:shd w:val="clear" w:color="auto" w:fill="auto"/>
        <w:tabs>
          <w:tab w:val="left" w:pos="932"/>
        </w:tabs>
        <w:spacing w:before="120" w:after="0" w:line="360" w:lineRule="exact"/>
        <w:ind w:left="20" w:right="20" w:firstLine="720"/>
        <w:jc w:val="both"/>
        <w:rPr>
          <w:sz w:val="28"/>
          <w:szCs w:val="28"/>
        </w:rPr>
      </w:pPr>
      <w:r>
        <w:rPr>
          <w:rStyle w:val="BodyTextChar1"/>
          <w:color w:val="000000"/>
          <w:sz w:val="28"/>
          <w:szCs w:val="28"/>
          <w:lang w:eastAsia="vi-VN"/>
        </w:rPr>
        <w:t xml:space="preserve">Thực hiện </w:t>
      </w:r>
      <w:r w:rsidR="00A90E81" w:rsidRPr="00387960">
        <w:rPr>
          <w:rStyle w:val="BodyTextChar1"/>
          <w:color w:val="000000"/>
          <w:sz w:val="28"/>
          <w:szCs w:val="28"/>
          <w:lang w:eastAsia="vi-VN"/>
        </w:rPr>
        <w:t>ma</w:t>
      </w:r>
      <w:r w:rsidR="007E33F1" w:rsidRPr="00387960">
        <w:rPr>
          <w:rStyle w:val="BodyTextChar1"/>
          <w:color w:val="000000"/>
          <w:sz w:val="28"/>
          <w:szCs w:val="28"/>
          <w:lang w:eastAsia="vi-VN"/>
        </w:rPr>
        <w:t>-</w:t>
      </w:r>
      <w:r w:rsidR="00A90E81" w:rsidRPr="00387960">
        <w:rPr>
          <w:rStyle w:val="BodyTextChar1"/>
          <w:color w:val="000000"/>
          <w:sz w:val="28"/>
          <w:szCs w:val="28"/>
          <w:lang w:eastAsia="vi-VN"/>
        </w:rPr>
        <w:t xml:space="preserve">két trang trí hội trường </w:t>
      </w:r>
      <w:r w:rsidR="00D61A7D" w:rsidRPr="00387960">
        <w:rPr>
          <w:rStyle w:val="BodyTextChar1"/>
          <w:color w:val="000000"/>
          <w:sz w:val="28"/>
          <w:szCs w:val="28"/>
          <w:lang w:eastAsia="vi-VN"/>
        </w:rPr>
        <w:t>Đại hội Đảng bộ tỉnh</w:t>
      </w:r>
      <w:r w:rsidR="00FC186B"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w:t>
      </w:r>
    </w:p>
    <w:p w:rsidR="00A90E81" w:rsidRPr="00387960" w:rsidRDefault="00593EEB" w:rsidP="00387960">
      <w:pPr>
        <w:pStyle w:val="BodyText"/>
        <w:numPr>
          <w:ilvl w:val="0"/>
          <w:numId w:val="2"/>
        </w:numPr>
        <w:shd w:val="clear" w:color="auto" w:fill="auto"/>
        <w:tabs>
          <w:tab w:val="left" w:pos="942"/>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Chủ trì thực hiện </w:t>
      </w:r>
      <w:r w:rsidR="00A90E81" w:rsidRPr="00387960">
        <w:rPr>
          <w:rStyle w:val="BodyTextChar1"/>
          <w:color w:val="000000"/>
          <w:sz w:val="28"/>
          <w:szCs w:val="28"/>
          <w:lang w:eastAsia="vi-VN"/>
        </w:rPr>
        <w:t xml:space="preserve">nội dung chương trình biểu diễn nghệ thuật phục vụ đại biểu dự Đại hội, chương trình nghệ thuật chào mừng thành công </w:t>
      </w:r>
      <w:r w:rsidR="00D61A7D" w:rsidRPr="00387960">
        <w:rPr>
          <w:rStyle w:val="BodyTextChar1"/>
          <w:color w:val="000000"/>
          <w:sz w:val="28"/>
          <w:szCs w:val="28"/>
          <w:lang w:eastAsia="vi-VN"/>
        </w:rPr>
        <w:t>Đại hội Đảng bộ tỉnh</w:t>
      </w:r>
      <w:r w:rsidR="00A90E81" w:rsidRPr="00387960">
        <w:rPr>
          <w:rStyle w:val="BodyTextChar1"/>
          <w:color w:val="000000"/>
          <w:sz w:val="28"/>
          <w:szCs w:val="28"/>
          <w:lang w:eastAsia="vi-VN"/>
        </w:rPr>
        <w:t xml:space="preserve">; các khẩu hiệu trang trí ở khu vực hội trường, trên các trục đường </w:t>
      </w:r>
      <w:r w:rsidRPr="00387960">
        <w:rPr>
          <w:rStyle w:val="BodyTextChar1"/>
          <w:color w:val="000000"/>
          <w:sz w:val="28"/>
          <w:szCs w:val="28"/>
          <w:lang w:eastAsia="vi-VN"/>
        </w:rPr>
        <w:t xml:space="preserve">chính của các huyện, thị xã, </w:t>
      </w:r>
      <w:r w:rsidR="00A90E81" w:rsidRPr="00387960">
        <w:rPr>
          <w:rStyle w:val="BodyTextChar1"/>
          <w:color w:val="000000"/>
          <w:sz w:val="28"/>
          <w:szCs w:val="28"/>
          <w:lang w:eastAsia="vi-VN"/>
        </w:rPr>
        <w:t>thành phố</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20" w:firstLine="720"/>
        <w:jc w:val="both"/>
        <w:rPr>
          <w:rStyle w:val="BodyTextChar1"/>
          <w:sz w:val="28"/>
          <w:szCs w:val="28"/>
          <w:shd w:val="clear" w:color="auto" w:fill="auto"/>
        </w:rPr>
      </w:pPr>
      <w:r w:rsidRPr="00387960">
        <w:rPr>
          <w:rStyle w:val="BodyTextChar1"/>
          <w:color w:val="000000"/>
          <w:sz w:val="28"/>
          <w:szCs w:val="28"/>
          <w:lang w:eastAsia="vi-VN"/>
        </w:rPr>
        <w:t>Chỉ đạo tổ chứ</w:t>
      </w:r>
      <w:r w:rsidR="00D61A7D" w:rsidRPr="00387960">
        <w:rPr>
          <w:rStyle w:val="BodyTextChar1"/>
          <w:color w:val="000000"/>
          <w:sz w:val="28"/>
          <w:szCs w:val="28"/>
          <w:lang w:eastAsia="vi-VN"/>
        </w:rPr>
        <w:t>c</w:t>
      </w:r>
      <w:r w:rsidRPr="00387960">
        <w:rPr>
          <w:rStyle w:val="BodyTextChar1"/>
          <w:color w:val="000000"/>
          <w:sz w:val="28"/>
          <w:szCs w:val="28"/>
          <w:lang w:eastAsia="vi-VN"/>
        </w:rPr>
        <w:t xml:space="preserve"> công tác thông tin, tuyên truyền cổ động trực quan, các hoạt động văn hóa - văn nghệ, thể dục - thể thao chào mừng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FC186B" w:rsidRPr="00387960">
        <w:rPr>
          <w:rStyle w:val="BodyTextChar1"/>
          <w:color w:val="000000"/>
          <w:sz w:val="28"/>
          <w:szCs w:val="28"/>
          <w:lang w:eastAsia="vi-VN"/>
        </w:rPr>
        <w:t xml:space="preserve">Đại hội Đảng bộ tỉnh Trà Vinh lần thứ XI, </w:t>
      </w:r>
      <w:r w:rsidRPr="00387960">
        <w:rPr>
          <w:rStyle w:val="BodyTextChar1"/>
          <w:color w:val="000000"/>
          <w:sz w:val="28"/>
          <w:szCs w:val="28"/>
          <w:lang w:eastAsia="vi-VN"/>
        </w:rPr>
        <w:t>Đại hội XIII của Đảng.</w:t>
      </w:r>
    </w:p>
    <w:p w:rsidR="00CA43D6" w:rsidRPr="00387960" w:rsidRDefault="003B6F8F" w:rsidP="00387960">
      <w:pPr>
        <w:pStyle w:val="BodyText"/>
        <w:shd w:val="clear" w:color="auto" w:fill="auto"/>
        <w:tabs>
          <w:tab w:val="left" w:pos="946"/>
        </w:tabs>
        <w:spacing w:before="120" w:after="0" w:line="360" w:lineRule="exact"/>
        <w:ind w:left="740" w:right="40" w:firstLine="0"/>
        <w:jc w:val="both"/>
        <w:rPr>
          <w:rStyle w:val="BodyTextChar1"/>
          <w:b/>
          <w:color w:val="000000"/>
          <w:sz w:val="28"/>
          <w:szCs w:val="28"/>
          <w:lang w:eastAsia="vi-VN"/>
        </w:rPr>
      </w:pPr>
      <w:r w:rsidRPr="00387960">
        <w:rPr>
          <w:rStyle w:val="BodyTextChar1"/>
          <w:b/>
          <w:color w:val="000000"/>
          <w:sz w:val="28"/>
          <w:szCs w:val="28"/>
          <w:lang w:eastAsia="vi-VN"/>
        </w:rPr>
        <w:t>7</w:t>
      </w:r>
      <w:r w:rsidR="00CA43D6" w:rsidRPr="00387960">
        <w:rPr>
          <w:rStyle w:val="BodyTextChar1"/>
          <w:b/>
          <w:color w:val="000000"/>
          <w:sz w:val="28"/>
          <w:szCs w:val="28"/>
          <w:lang w:eastAsia="vi-VN"/>
        </w:rPr>
        <w:t>. Hội Văn họ</w:t>
      </w:r>
      <w:r w:rsidR="003D5D83" w:rsidRPr="00387960">
        <w:rPr>
          <w:rStyle w:val="BodyTextChar1"/>
          <w:b/>
          <w:color w:val="000000"/>
          <w:sz w:val="28"/>
          <w:szCs w:val="28"/>
          <w:lang w:eastAsia="vi-VN"/>
        </w:rPr>
        <w:t>c -</w:t>
      </w:r>
      <w:r w:rsidR="00CA43D6" w:rsidRPr="00387960">
        <w:rPr>
          <w:rStyle w:val="BodyTextChar1"/>
          <w:b/>
          <w:color w:val="000000"/>
          <w:sz w:val="28"/>
          <w:szCs w:val="28"/>
          <w:lang w:eastAsia="vi-VN"/>
        </w:rPr>
        <w:t xml:space="preserve"> Nghệ thuậ</w:t>
      </w:r>
      <w:r w:rsidR="003D5D83" w:rsidRPr="00387960">
        <w:rPr>
          <w:rStyle w:val="BodyTextChar1"/>
          <w:b/>
          <w:color w:val="000000"/>
          <w:sz w:val="28"/>
          <w:szCs w:val="28"/>
          <w:lang w:eastAsia="vi-VN"/>
        </w:rPr>
        <w:t xml:space="preserve">t </w:t>
      </w:r>
    </w:p>
    <w:p w:rsidR="0089599D" w:rsidRPr="00387960" w:rsidRDefault="00B55298" w:rsidP="00387960">
      <w:pPr>
        <w:pStyle w:val="BodyText"/>
        <w:numPr>
          <w:ilvl w:val="0"/>
          <w:numId w:val="2"/>
        </w:numPr>
        <w:shd w:val="clear" w:color="auto" w:fill="auto"/>
        <w:tabs>
          <w:tab w:val="left" w:pos="937"/>
        </w:tabs>
        <w:spacing w:before="120" w:after="0" w:line="360" w:lineRule="exact"/>
        <w:ind w:left="20" w:right="20" w:firstLine="720"/>
        <w:jc w:val="both"/>
        <w:rPr>
          <w:rStyle w:val="BodyTextChar1"/>
          <w:sz w:val="28"/>
          <w:szCs w:val="28"/>
          <w:shd w:val="clear" w:color="auto" w:fill="auto"/>
        </w:rPr>
      </w:pPr>
      <w:r w:rsidRPr="00387960">
        <w:rPr>
          <w:sz w:val="28"/>
          <w:szCs w:val="28"/>
        </w:rPr>
        <w:t>Tuyên truyền, vận động văn nghệ sĩ sáng tác, quảng bá</w:t>
      </w:r>
      <w:r w:rsidR="004D0A90" w:rsidRPr="00387960">
        <w:rPr>
          <w:sz w:val="28"/>
          <w:szCs w:val="28"/>
        </w:rPr>
        <w:t xml:space="preserve"> những tác phẩm</w:t>
      </w:r>
      <w:r w:rsidR="003F75FA" w:rsidRPr="00387960">
        <w:rPr>
          <w:sz w:val="28"/>
          <w:szCs w:val="28"/>
        </w:rPr>
        <w:t xml:space="preserve"> </w:t>
      </w:r>
      <w:r w:rsidR="000F0C2F" w:rsidRPr="00387960">
        <w:rPr>
          <w:sz w:val="28"/>
          <w:szCs w:val="28"/>
        </w:rPr>
        <w:t>văn học - nghệ thuật hay, hấp dẫn</w:t>
      </w:r>
      <w:r w:rsidR="00143FF9" w:rsidRPr="00387960">
        <w:rPr>
          <w:sz w:val="28"/>
          <w:szCs w:val="28"/>
        </w:rPr>
        <w:t xml:space="preserve"> chào mừng</w:t>
      </w:r>
      <w:r w:rsidR="007760D8" w:rsidRPr="00387960">
        <w:rPr>
          <w:sz w:val="28"/>
          <w:szCs w:val="28"/>
        </w:rPr>
        <w:t xml:space="preserve"> thành công của đại hội</w:t>
      </w:r>
      <w:r w:rsidR="00614BC3" w:rsidRPr="00387960">
        <w:rPr>
          <w:sz w:val="28"/>
          <w:szCs w:val="28"/>
        </w:rPr>
        <w:t xml:space="preserve"> Đảng bộ</w:t>
      </w:r>
      <w:r w:rsidR="0077786E" w:rsidRPr="00387960">
        <w:rPr>
          <w:sz w:val="28"/>
          <w:szCs w:val="28"/>
        </w:rPr>
        <w:t xml:space="preserve"> các cấp</w:t>
      </w:r>
      <w:r w:rsidR="0094272F" w:rsidRPr="00387960">
        <w:rPr>
          <w:sz w:val="28"/>
          <w:szCs w:val="28"/>
        </w:rPr>
        <w:t>, Đại hội Đảng bộ tỉnh lần thứ XI</w:t>
      </w:r>
      <w:r w:rsidR="0089599D" w:rsidRPr="00387960">
        <w:rPr>
          <w:sz w:val="28"/>
          <w:szCs w:val="28"/>
        </w:rPr>
        <w:t xml:space="preserve"> và </w:t>
      </w:r>
      <w:r w:rsidR="0089599D" w:rsidRPr="00387960">
        <w:rPr>
          <w:rStyle w:val="BodyTextChar1"/>
          <w:color w:val="000000"/>
          <w:sz w:val="28"/>
          <w:szCs w:val="28"/>
          <w:lang w:eastAsia="vi-VN"/>
        </w:rPr>
        <w:t>Đại hội XIII của Đảng.</w:t>
      </w:r>
    </w:p>
    <w:p w:rsidR="00A90E81" w:rsidRPr="00387960" w:rsidRDefault="003B6F8F" w:rsidP="00387960">
      <w:pPr>
        <w:pStyle w:val="Heading20"/>
        <w:keepNext/>
        <w:keepLines/>
        <w:shd w:val="clear" w:color="auto" w:fill="auto"/>
        <w:tabs>
          <w:tab w:val="left" w:pos="1158"/>
        </w:tabs>
        <w:spacing w:before="120" w:after="0" w:line="360" w:lineRule="exact"/>
        <w:ind w:left="740" w:firstLine="0"/>
        <w:rPr>
          <w:sz w:val="28"/>
          <w:szCs w:val="28"/>
        </w:rPr>
      </w:pPr>
      <w:bookmarkStart w:id="10" w:name="bookmark9"/>
      <w:r w:rsidRPr="00387960">
        <w:rPr>
          <w:rStyle w:val="Heading2"/>
          <w:b/>
          <w:bCs/>
          <w:color w:val="000000"/>
          <w:sz w:val="28"/>
          <w:szCs w:val="28"/>
          <w:lang w:eastAsia="vi-VN"/>
        </w:rPr>
        <w:t>8</w:t>
      </w:r>
      <w:r w:rsidR="00301F53" w:rsidRPr="00387960">
        <w:rPr>
          <w:rStyle w:val="Heading2"/>
          <w:b/>
          <w:bCs/>
          <w:color w:val="000000"/>
          <w:sz w:val="28"/>
          <w:szCs w:val="28"/>
          <w:lang w:eastAsia="vi-VN"/>
        </w:rPr>
        <w:t xml:space="preserve">. </w:t>
      </w:r>
      <w:r w:rsidR="00A90E81" w:rsidRPr="00387960">
        <w:rPr>
          <w:rStyle w:val="Heading2"/>
          <w:b/>
          <w:bCs/>
          <w:color w:val="000000"/>
          <w:sz w:val="28"/>
          <w:szCs w:val="28"/>
          <w:lang w:eastAsia="vi-VN"/>
        </w:rPr>
        <w:t xml:space="preserve">Các </w:t>
      </w:r>
      <w:r w:rsidR="00D61A7D" w:rsidRPr="00387960">
        <w:rPr>
          <w:rStyle w:val="Heading2"/>
          <w:b/>
          <w:bCs/>
          <w:color w:val="000000"/>
          <w:sz w:val="28"/>
          <w:szCs w:val="28"/>
          <w:lang w:eastAsia="vi-VN"/>
        </w:rPr>
        <w:t>cơ</w:t>
      </w:r>
      <w:r w:rsidR="00A90E81" w:rsidRPr="00387960">
        <w:rPr>
          <w:rStyle w:val="Heading2"/>
          <w:b/>
          <w:bCs/>
          <w:color w:val="000000"/>
          <w:sz w:val="28"/>
          <w:szCs w:val="28"/>
          <w:lang w:eastAsia="vi-VN"/>
        </w:rPr>
        <w:t xml:space="preserve"> quan báo chí</w:t>
      </w:r>
      <w:bookmarkEnd w:id="10"/>
    </w:p>
    <w:p w:rsidR="00A90E81" w:rsidRPr="00387960" w:rsidRDefault="00A90E81"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Xây dựng kế hoạch tuyên truyền về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89271C" w:rsidRPr="00387960">
        <w:rPr>
          <w:sz w:val="28"/>
          <w:szCs w:val="28"/>
        </w:rPr>
        <w:t>Đại hội Đảng bộ tỉnh lần thứ XI</w:t>
      </w:r>
      <w:r w:rsidR="0089271C" w:rsidRPr="00387960">
        <w:rPr>
          <w:rStyle w:val="BodyTextChar1"/>
          <w:color w:val="000000"/>
          <w:sz w:val="28"/>
          <w:szCs w:val="28"/>
          <w:lang w:eastAsia="vi-VN"/>
        </w:rPr>
        <w:t xml:space="preserve"> </w:t>
      </w:r>
      <w:r w:rsidR="00C133C4" w:rsidRPr="00387960">
        <w:rPr>
          <w:rStyle w:val="BodyTextChar1"/>
          <w:color w:val="000000"/>
          <w:sz w:val="28"/>
          <w:szCs w:val="28"/>
          <w:lang w:eastAsia="vi-VN"/>
        </w:rPr>
        <w:t xml:space="preserve">và </w:t>
      </w:r>
      <w:r w:rsidRPr="00387960">
        <w:rPr>
          <w:rStyle w:val="BodyTextChar1"/>
          <w:color w:val="000000"/>
          <w:sz w:val="28"/>
          <w:szCs w:val="28"/>
          <w:lang w:eastAsia="vi-VN"/>
        </w:rPr>
        <w:t xml:space="preserve">Đại hội XIII của Đảng và việc đóng góp ý kiến vào các dự thảo văn kiện </w:t>
      </w:r>
      <w:r w:rsidR="009B700B" w:rsidRPr="00387960">
        <w:rPr>
          <w:rStyle w:val="BodyTextChar1"/>
          <w:color w:val="000000"/>
          <w:sz w:val="28"/>
          <w:szCs w:val="28"/>
          <w:lang w:eastAsia="vi-VN"/>
        </w:rPr>
        <w:t>đại hội đảng bộ các cấp</w:t>
      </w:r>
      <w:r w:rsidR="00DC1B20" w:rsidRPr="00387960">
        <w:rPr>
          <w:rStyle w:val="BodyTextChar1"/>
          <w:color w:val="000000"/>
          <w:sz w:val="28"/>
          <w:szCs w:val="28"/>
          <w:lang w:eastAsia="vi-VN"/>
        </w:rPr>
        <w:t xml:space="preserve">, văn kiện </w:t>
      </w:r>
      <w:r w:rsidR="00DC1B20" w:rsidRPr="00387960">
        <w:rPr>
          <w:sz w:val="28"/>
          <w:szCs w:val="28"/>
        </w:rPr>
        <w:t>Đại hội Đảng bộ tỉnh lần thứ XI</w:t>
      </w:r>
      <w:r w:rsidRPr="00387960">
        <w:rPr>
          <w:rStyle w:val="BodyTextChar1"/>
          <w:color w:val="000000"/>
          <w:sz w:val="28"/>
          <w:szCs w:val="28"/>
          <w:lang w:eastAsia="vi-VN"/>
        </w:rPr>
        <w:t xml:space="preserve"> và Văn kiện Đại hội XIII của Đảng theo nội dung K</w:t>
      </w:r>
      <w:r w:rsidR="00106A2D" w:rsidRPr="00387960">
        <w:rPr>
          <w:rStyle w:val="BodyTextChar1"/>
          <w:color w:val="000000"/>
          <w:sz w:val="28"/>
          <w:szCs w:val="28"/>
          <w:lang w:eastAsia="vi-VN"/>
        </w:rPr>
        <w:t>ế</w:t>
      </w:r>
      <w:r w:rsidRPr="00387960">
        <w:rPr>
          <w:rStyle w:val="BodyTextChar1"/>
          <w:color w:val="000000"/>
          <w:sz w:val="28"/>
          <w:szCs w:val="28"/>
          <w:lang w:eastAsia="vi-VN"/>
        </w:rPr>
        <w:t xml:space="preserve"> hoạch này.</w:t>
      </w:r>
    </w:p>
    <w:p w:rsidR="00A90E81" w:rsidRPr="00387960" w:rsidRDefault="00A90E81" w:rsidP="00387960">
      <w:pPr>
        <w:pStyle w:val="BodyText"/>
        <w:numPr>
          <w:ilvl w:val="0"/>
          <w:numId w:val="2"/>
        </w:numPr>
        <w:shd w:val="clear" w:color="auto" w:fill="auto"/>
        <w:tabs>
          <w:tab w:val="left" w:pos="913"/>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Phân công trực, kiểm duyệt chặt chẽ nội dung tin, bài, phóng sự; không để tình trạng sai sót, thiếu định hướng, tạo cơ hội để các thế lực thù địch, phần tử chính trị lợi dụng xuyên tạc, chống phá ta.</w:t>
      </w:r>
    </w:p>
    <w:p w:rsidR="00A90E81" w:rsidRPr="00387960" w:rsidRDefault="00D86B13" w:rsidP="00387960">
      <w:pPr>
        <w:pStyle w:val="BodyText"/>
        <w:numPr>
          <w:ilvl w:val="0"/>
          <w:numId w:val="2"/>
        </w:numPr>
        <w:shd w:val="clear" w:color="auto" w:fill="auto"/>
        <w:tabs>
          <w:tab w:val="left" w:pos="946"/>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C</w:t>
      </w:r>
      <w:r w:rsidR="00A90E81" w:rsidRPr="00387960">
        <w:rPr>
          <w:rStyle w:val="BodyTextChar1"/>
          <w:color w:val="000000"/>
          <w:sz w:val="28"/>
          <w:szCs w:val="28"/>
          <w:lang w:eastAsia="vi-VN"/>
        </w:rPr>
        <w:t xml:space="preserve">huẩn bị các điều kiện cần thiết để phát thanh, truyền hình trực tiếp lễ khai mạc, bế mạc, mít tinh và chương trình nghệ thuật chào mừng thành công </w:t>
      </w:r>
      <w:r w:rsidR="00D31A42" w:rsidRPr="00387960">
        <w:rPr>
          <w:rStyle w:val="BodyTextChar1"/>
          <w:color w:val="000000"/>
          <w:sz w:val="28"/>
          <w:szCs w:val="28"/>
          <w:lang w:eastAsia="vi-VN"/>
        </w:rPr>
        <w:t>Đại hội Đảng bộ tỉnh</w:t>
      </w:r>
      <w:r w:rsidR="004672C7"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 xml:space="preserve">; thông tin phản ánh các hoạt động diễn ra trước, trong và sau </w:t>
      </w:r>
      <w:r w:rsidR="00D31A42" w:rsidRPr="00387960">
        <w:rPr>
          <w:rStyle w:val="BodyTextChar1"/>
          <w:color w:val="000000"/>
          <w:sz w:val="28"/>
          <w:szCs w:val="28"/>
          <w:lang w:eastAsia="vi-VN"/>
        </w:rPr>
        <w:t>Đại hội Đảng bộ tỉnh</w:t>
      </w:r>
      <w:r w:rsidR="004672C7"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w:t>
      </w:r>
    </w:p>
    <w:p w:rsidR="00A90E81" w:rsidRPr="00387960" w:rsidRDefault="00301F53" w:rsidP="00387960">
      <w:pPr>
        <w:pStyle w:val="Bodytext20"/>
        <w:shd w:val="clear" w:color="auto" w:fill="auto"/>
        <w:spacing w:before="120" w:line="360" w:lineRule="exact"/>
        <w:ind w:right="40"/>
        <w:jc w:val="both"/>
        <w:rPr>
          <w:b w:val="0"/>
        </w:rPr>
      </w:pPr>
      <w:r w:rsidRPr="00387960">
        <w:rPr>
          <w:rStyle w:val="Bodytext2"/>
          <w:b/>
          <w:color w:val="000000"/>
          <w:lang w:eastAsia="vi-VN"/>
        </w:rPr>
        <w:tab/>
      </w:r>
      <w:r w:rsidR="00F30E34" w:rsidRPr="00387960">
        <w:rPr>
          <w:rStyle w:val="Bodytext2"/>
          <w:b/>
          <w:color w:val="000000"/>
          <w:lang w:eastAsia="vi-VN"/>
        </w:rPr>
        <w:t>9</w:t>
      </w:r>
      <w:r w:rsidRPr="00387960">
        <w:rPr>
          <w:rStyle w:val="Bodytext2"/>
          <w:b/>
          <w:color w:val="000000"/>
          <w:lang w:eastAsia="vi-VN"/>
        </w:rPr>
        <w:t xml:space="preserve">. </w:t>
      </w:r>
      <w:r w:rsidR="00A90E81" w:rsidRPr="00387960">
        <w:rPr>
          <w:rStyle w:val="Bodytext2"/>
          <w:b/>
          <w:color w:val="000000"/>
          <w:lang w:eastAsia="vi-VN"/>
        </w:rPr>
        <w:t xml:space="preserve">Ban </w:t>
      </w:r>
      <w:r w:rsidR="00D31A42" w:rsidRPr="00387960">
        <w:rPr>
          <w:rStyle w:val="Bodytext2"/>
          <w:b/>
          <w:color w:val="000000"/>
          <w:lang w:eastAsia="vi-VN"/>
        </w:rPr>
        <w:t>T</w:t>
      </w:r>
      <w:r w:rsidR="00A90E81" w:rsidRPr="00387960">
        <w:rPr>
          <w:rStyle w:val="Bodytext2"/>
          <w:b/>
          <w:color w:val="000000"/>
          <w:lang w:eastAsia="vi-VN"/>
        </w:rPr>
        <w:t xml:space="preserve">uyên giáo các </w:t>
      </w:r>
      <w:r w:rsidR="00D31A42" w:rsidRPr="00387960">
        <w:rPr>
          <w:rStyle w:val="Bodytext2"/>
          <w:b/>
          <w:color w:val="000000"/>
          <w:lang w:eastAsia="vi-VN"/>
        </w:rPr>
        <w:t>Huyện ủy, Thị ủy, Thành ủy</w:t>
      </w:r>
      <w:r w:rsidR="00A90E81" w:rsidRPr="00387960">
        <w:rPr>
          <w:rStyle w:val="Bodytext2"/>
          <w:b/>
          <w:color w:val="000000"/>
          <w:lang w:eastAsia="vi-VN"/>
        </w:rPr>
        <w:t xml:space="preserve">, </w:t>
      </w:r>
      <w:r w:rsidR="00D31A42" w:rsidRPr="00387960">
        <w:rPr>
          <w:rStyle w:val="Bodytext2"/>
          <w:b/>
          <w:color w:val="000000"/>
          <w:lang w:eastAsia="vi-VN"/>
        </w:rPr>
        <w:t>Đ</w:t>
      </w:r>
      <w:r w:rsidR="00A90E81" w:rsidRPr="00387960">
        <w:rPr>
          <w:rStyle w:val="Bodytext2"/>
          <w:b/>
          <w:color w:val="000000"/>
          <w:lang w:eastAsia="vi-VN"/>
        </w:rPr>
        <w:t xml:space="preserve">ảng ủy trực thuộc </w:t>
      </w:r>
      <w:r w:rsidR="00D31A42" w:rsidRPr="00387960">
        <w:rPr>
          <w:rStyle w:val="Bodytext2"/>
          <w:b/>
          <w:color w:val="000000"/>
          <w:lang w:eastAsia="vi-VN"/>
        </w:rPr>
        <w:t>Tỉnh ủy</w:t>
      </w:r>
    </w:p>
    <w:p w:rsidR="00A90E81" w:rsidRPr="00387960" w:rsidRDefault="00A90E81" w:rsidP="00387960">
      <w:pPr>
        <w:pStyle w:val="BodyText"/>
        <w:numPr>
          <w:ilvl w:val="0"/>
          <w:numId w:val="2"/>
        </w:numPr>
        <w:shd w:val="clear" w:color="auto" w:fill="auto"/>
        <w:tabs>
          <w:tab w:val="left" w:pos="913"/>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Tham mưu giúp cấp ủy xây dựng kế hoạch và chỉ đạo, định hướng công tác tuyên truyền </w:t>
      </w:r>
      <w:r w:rsidR="009B700B" w:rsidRPr="00387960">
        <w:rPr>
          <w:rStyle w:val="BodyTextChar1"/>
          <w:color w:val="000000"/>
          <w:sz w:val="28"/>
          <w:szCs w:val="28"/>
          <w:lang w:eastAsia="vi-VN"/>
        </w:rPr>
        <w:t>đại hội đảng bộ các cấp</w:t>
      </w:r>
      <w:r w:rsidR="00375213" w:rsidRPr="00387960">
        <w:rPr>
          <w:rStyle w:val="BodyTextChar1"/>
          <w:color w:val="000000"/>
          <w:sz w:val="28"/>
          <w:szCs w:val="28"/>
          <w:lang w:eastAsia="vi-VN"/>
        </w:rPr>
        <w:t xml:space="preserve">, </w:t>
      </w:r>
      <w:r w:rsidR="00375213" w:rsidRPr="00387960">
        <w:rPr>
          <w:sz w:val="28"/>
          <w:szCs w:val="28"/>
        </w:rPr>
        <w:t>Đại hội Đảng bộ tỉnh lần thứ XI</w:t>
      </w:r>
      <w:r w:rsidRPr="00387960">
        <w:rPr>
          <w:rStyle w:val="BodyTextChar1"/>
          <w:color w:val="000000"/>
          <w:sz w:val="28"/>
          <w:szCs w:val="28"/>
          <w:lang w:eastAsia="vi-VN"/>
        </w:rPr>
        <w:t xml:space="preserve"> và Đại hội XIII của Đảng tại địa phương, đơn vị.</w:t>
      </w:r>
    </w:p>
    <w:p w:rsidR="00A90E81" w:rsidRPr="00387960"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Chủ động nắm chắc tình hình tư tưởng trong Đảng và tâm trạng xã hội; kịp thời tham mưu, đề xuất giúp cấp ủy xây dựng kịch bản thông tin, tuyên truyền tạo sự thống nhất cao trong lãnh đạo, chỉ đạo và tổ chức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Tuyên truyền, vận động cán bộ tuyên giáo, </w:t>
      </w:r>
      <w:r w:rsidR="00D31A42" w:rsidRPr="00387960">
        <w:rPr>
          <w:rStyle w:val="BodyTextChar1"/>
          <w:color w:val="000000"/>
          <w:sz w:val="28"/>
          <w:szCs w:val="28"/>
          <w:lang w:eastAsia="vi-VN"/>
        </w:rPr>
        <w:t>bộ phận chia sẻ thông tin tích cực</w:t>
      </w:r>
      <w:r w:rsidRPr="00387960">
        <w:rPr>
          <w:rStyle w:val="BodyTextChar1"/>
          <w:color w:val="000000"/>
          <w:sz w:val="28"/>
          <w:szCs w:val="28"/>
          <w:lang w:eastAsia="vi-VN"/>
        </w:rPr>
        <w:t xml:space="preserve"> các cấp đăng tải thông tin tích cực, thông tin tuyên truyền về </w:t>
      </w:r>
      <w:r w:rsidR="009B700B" w:rsidRPr="00387960">
        <w:rPr>
          <w:rStyle w:val="BodyTextChar1"/>
          <w:color w:val="000000"/>
          <w:sz w:val="28"/>
          <w:szCs w:val="28"/>
          <w:lang w:eastAsia="vi-VN"/>
        </w:rPr>
        <w:t>đại hội đảng bộ các cấp</w:t>
      </w:r>
      <w:r w:rsidR="006F3CBA" w:rsidRPr="00387960">
        <w:rPr>
          <w:rStyle w:val="BodyTextChar1"/>
          <w:color w:val="000000"/>
          <w:sz w:val="28"/>
          <w:szCs w:val="28"/>
          <w:lang w:eastAsia="vi-VN"/>
        </w:rPr>
        <w:t xml:space="preserve">, </w:t>
      </w:r>
      <w:r w:rsidR="006F3CBA" w:rsidRPr="00387960">
        <w:rPr>
          <w:sz w:val="28"/>
          <w:szCs w:val="28"/>
        </w:rPr>
        <w:t>Đại hội Đảng bộ tỉnh lần thứ XI</w:t>
      </w:r>
      <w:r w:rsidRPr="00387960">
        <w:rPr>
          <w:rStyle w:val="BodyTextChar1"/>
          <w:color w:val="000000"/>
          <w:sz w:val="28"/>
          <w:szCs w:val="28"/>
          <w:lang w:eastAsia="vi-VN"/>
        </w:rPr>
        <w:t xml:space="preserve"> và Đại hội XIII của Đảng trên các trang mạng xã hội.</w:t>
      </w:r>
    </w:p>
    <w:p w:rsidR="00A90E81" w:rsidRPr="00670F2C"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 xml:space="preserve">Theo dõi, kiểm tra, đôn đốc công tác tuyên truyền báo cáo kịp thời với cấp ủy và Ban Tuyên giáo </w:t>
      </w:r>
      <w:r w:rsidR="00D31A42" w:rsidRPr="00387960">
        <w:rPr>
          <w:rStyle w:val="BodyTextChar1"/>
          <w:color w:val="000000"/>
          <w:sz w:val="28"/>
          <w:szCs w:val="28"/>
          <w:lang w:eastAsia="vi-VN"/>
        </w:rPr>
        <w:t>Tỉnh ủy</w:t>
      </w:r>
      <w:r w:rsidRPr="00387960">
        <w:rPr>
          <w:rStyle w:val="BodyTextChar1"/>
          <w:color w:val="000000"/>
          <w:sz w:val="28"/>
          <w:szCs w:val="28"/>
          <w:lang w:eastAsia="vi-VN"/>
        </w:rPr>
        <w:t>.</w:t>
      </w:r>
    </w:p>
    <w:p w:rsidR="00670F2C" w:rsidRPr="00387960" w:rsidRDefault="00670F2C" w:rsidP="00670F2C">
      <w:pPr>
        <w:pStyle w:val="BodyText"/>
        <w:shd w:val="clear" w:color="auto" w:fill="auto"/>
        <w:tabs>
          <w:tab w:val="left" w:pos="908"/>
        </w:tabs>
        <w:spacing w:before="120" w:after="0" w:line="360" w:lineRule="exact"/>
        <w:ind w:left="740" w:right="40" w:firstLine="0"/>
        <w:jc w:val="both"/>
        <w:rPr>
          <w:sz w:val="28"/>
          <w:szCs w:val="28"/>
        </w:rPr>
      </w:pPr>
    </w:p>
    <w:p w:rsidR="00A90E81" w:rsidRPr="00387960" w:rsidRDefault="00A90E81" w:rsidP="00387960">
      <w:pPr>
        <w:pStyle w:val="BodyText"/>
        <w:shd w:val="clear" w:color="auto" w:fill="auto"/>
        <w:spacing w:before="120" w:after="0" w:line="360" w:lineRule="exact"/>
        <w:ind w:left="20" w:firstLine="720"/>
        <w:jc w:val="both"/>
        <w:rPr>
          <w:b/>
          <w:sz w:val="28"/>
          <w:szCs w:val="28"/>
        </w:rPr>
      </w:pPr>
      <w:r w:rsidRPr="00387960">
        <w:rPr>
          <w:rStyle w:val="BodyTextChar1"/>
          <w:b/>
          <w:color w:val="000000"/>
          <w:sz w:val="28"/>
          <w:szCs w:val="28"/>
          <w:lang w:eastAsia="vi-VN"/>
        </w:rPr>
        <w:t>VI. MỘT SỐ KHẨU HIỆU TUYÊN TRUYỀN</w:t>
      </w:r>
    </w:p>
    <w:p w:rsidR="00A90E81" w:rsidRPr="00387960" w:rsidRDefault="00A90E81" w:rsidP="00387960">
      <w:pPr>
        <w:pStyle w:val="BodyText"/>
        <w:numPr>
          <w:ilvl w:val="0"/>
          <w:numId w:val="10"/>
        </w:numPr>
        <w:shd w:val="clear" w:color="auto" w:fill="auto"/>
        <w:tabs>
          <w:tab w:val="left" w:pos="985"/>
        </w:tabs>
        <w:spacing w:before="120" w:after="0" w:line="360" w:lineRule="exact"/>
        <w:ind w:left="20" w:firstLine="720"/>
        <w:jc w:val="both"/>
        <w:rPr>
          <w:rStyle w:val="BodyTextChar1"/>
          <w:sz w:val="28"/>
          <w:szCs w:val="28"/>
          <w:shd w:val="clear" w:color="auto" w:fill="auto"/>
        </w:rPr>
      </w:pPr>
      <w:r w:rsidRPr="00387960">
        <w:rPr>
          <w:rStyle w:val="BodyTextChar1"/>
          <w:color w:val="000000"/>
          <w:sz w:val="28"/>
          <w:szCs w:val="28"/>
          <w:lang w:eastAsia="vi-VN"/>
        </w:rPr>
        <w:t xml:space="preserve">Nhiệt liệt chào mừng </w:t>
      </w:r>
      <w:r w:rsidR="00D31A42"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D31A42" w:rsidRPr="00387960">
        <w:rPr>
          <w:rStyle w:val="BodyTextChar1"/>
          <w:color w:val="000000"/>
          <w:sz w:val="28"/>
          <w:szCs w:val="28"/>
          <w:lang w:eastAsia="vi-VN"/>
        </w:rPr>
        <w:t>Đ</w:t>
      </w:r>
      <w:r w:rsidRPr="00387960">
        <w:rPr>
          <w:rStyle w:val="BodyTextChar1"/>
          <w:color w:val="000000"/>
          <w:sz w:val="28"/>
          <w:szCs w:val="28"/>
          <w:lang w:eastAsia="vi-VN"/>
        </w:rPr>
        <w:t xml:space="preserve">ảng bộ </w:t>
      </w:r>
      <w:r w:rsidR="009C79EA" w:rsidRPr="00387960">
        <w:rPr>
          <w:rStyle w:val="BodyTextChar1"/>
          <w:color w:val="000000"/>
          <w:sz w:val="28"/>
          <w:szCs w:val="28"/>
          <w:lang w:eastAsia="vi-VN"/>
        </w:rPr>
        <w:t>các cấp</w:t>
      </w:r>
      <w:r w:rsidRPr="00387960">
        <w:rPr>
          <w:rStyle w:val="BodyTextChar1"/>
          <w:color w:val="000000"/>
          <w:sz w:val="28"/>
          <w:szCs w:val="28"/>
          <w:lang w:eastAsia="vi-VN"/>
        </w:rPr>
        <w:t xml:space="preserve"> nhiệm kỳ 2020 </w:t>
      </w:r>
      <w:r w:rsidR="005E2978" w:rsidRPr="00387960">
        <w:rPr>
          <w:rStyle w:val="BodyTextChar1"/>
          <w:color w:val="000000"/>
          <w:sz w:val="28"/>
          <w:szCs w:val="28"/>
          <w:lang w:eastAsia="vi-VN"/>
        </w:rPr>
        <w:t>-</w:t>
      </w:r>
      <w:r w:rsidRPr="00387960">
        <w:rPr>
          <w:rStyle w:val="BodyTextChar1"/>
          <w:color w:val="000000"/>
          <w:sz w:val="28"/>
          <w:szCs w:val="28"/>
          <w:lang w:eastAsia="vi-VN"/>
        </w:rPr>
        <w:t xml:space="preserve"> 2025</w:t>
      </w:r>
      <w:r w:rsidR="005E2978" w:rsidRPr="00387960">
        <w:rPr>
          <w:rStyle w:val="BodyTextChar1"/>
          <w:color w:val="000000"/>
          <w:sz w:val="28"/>
          <w:szCs w:val="28"/>
          <w:lang w:eastAsia="vi-VN"/>
        </w:rPr>
        <w:t>.</w:t>
      </w:r>
    </w:p>
    <w:p w:rsidR="005E2978" w:rsidRPr="00387960" w:rsidRDefault="00185DC6" w:rsidP="00387960">
      <w:pPr>
        <w:pStyle w:val="BodyText"/>
        <w:numPr>
          <w:ilvl w:val="0"/>
          <w:numId w:val="10"/>
        </w:numPr>
        <w:shd w:val="clear" w:color="auto" w:fill="auto"/>
        <w:tabs>
          <w:tab w:val="left" w:pos="985"/>
        </w:tabs>
        <w:spacing w:before="120" w:after="0" w:line="360" w:lineRule="exact"/>
        <w:ind w:left="20" w:firstLine="720"/>
        <w:jc w:val="both"/>
        <w:rPr>
          <w:sz w:val="28"/>
          <w:szCs w:val="28"/>
        </w:rPr>
      </w:pPr>
      <w:r w:rsidRPr="00387960">
        <w:rPr>
          <w:rStyle w:val="BodyTextChar1"/>
          <w:color w:val="000000"/>
          <w:sz w:val="28"/>
          <w:szCs w:val="28"/>
          <w:lang w:eastAsia="vi-VN"/>
        </w:rPr>
        <w:t xml:space="preserve">Nhiệt liệt chào mừng </w:t>
      </w:r>
      <w:r w:rsidRPr="00387960">
        <w:rPr>
          <w:sz w:val="28"/>
          <w:szCs w:val="28"/>
        </w:rPr>
        <w:t>Đại hội Đảng bộ tỉnh lần thứ XI.</w:t>
      </w:r>
    </w:p>
    <w:p w:rsidR="00D31A42"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3</w:t>
      </w:r>
      <w:r w:rsidR="00D31A42" w:rsidRPr="00387960">
        <w:rPr>
          <w:rStyle w:val="BodyTextChar1"/>
          <w:b/>
          <w:color w:val="000000"/>
          <w:sz w:val="28"/>
          <w:szCs w:val="28"/>
          <w:lang w:eastAsia="vi-VN"/>
        </w:rPr>
        <w:t>.</w:t>
      </w:r>
      <w:r w:rsidR="00A90E81" w:rsidRPr="00387960">
        <w:rPr>
          <w:rStyle w:val="BodyTextChar1"/>
          <w:color w:val="000000"/>
          <w:sz w:val="28"/>
          <w:szCs w:val="28"/>
          <w:lang w:eastAsia="vi-VN"/>
        </w:rPr>
        <w:t xml:space="preserve"> Nhiệt liệt chào mừng Đại hội đại biểu toàn quốc lần thứ XIII Đảng Cộng sản Việ</w:t>
      </w:r>
      <w:r w:rsidR="00185DC6" w:rsidRPr="00387960">
        <w:rPr>
          <w:rStyle w:val="BodyTextChar1"/>
          <w:color w:val="000000"/>
          <w:sz w:val="28"/>
          <w:szCs w:val="28"/>
          <w:lang w:eastAsia="vi-VN"/>
        </w:rPr>
        <w:t>t Nam.</w:t>
      </w:r>
    </w:p>
    <w:p w:rsidR="00301F53" w:rsidRPr="00387960" w:rsidRDefault="00583D6E" w:rsidP="00387960">
      <w:pPr>
        <w:pStyle w:val="BodyText"/>
        <w:shd w:val="clear" w:color="auto" w:fill="auto"/>
        <w:spacing w:before="120" w:after="0" w:line="360" w:lineRule="exact"/>
        <w:ind w:left="20" w:right="40" w:firstLine="720"/>
        <w:jc w:val="both"/>
        <w:rPr>
          <w:rStyle w:val="BodyTextChar1"/>
          <w:color w:val="000000"/>
          <w:sz w:val="28"/>
          <w:szCs w:val="28"/>
          <w:lang w:eastAsia="vi-VN"/>
        </w:rPr>
      </w:pPr>
      <w:r w:rsidRPr="00387960">
        <w:rPr>
          <w:rStyle w:val="BodyTextChar1"/>
          <w:b/>
          <w:color w:val="000000"/>
          <w:sz w:val="28"/>
          <w:szCs w:val="28"/>
          <w:lang w:eastAsia="vi-VN"/>
        </w:rPr>
        <w:t>4</w:t>
      </w:r>
      <w:r w:rsidR="00D31A42" w:rsidRPr="00387960">
        <w:rPr>
          <w:rStyle w:val="BodyTextChar1"/>
          <w:b/>
          <w:color w:val="000000"/>
          <w:sz w:val="28"/>
          <w:szCs w:val="28"/>
          <w:lang w:eastAsia="vi-VN"/>
        </w:rPr>
        <w:t>.</w:t>
      </w:r>
      <w:r w:rsidR="00D31A42" w:rsidRPr="00387960">
        <w:rPr>
          <w:rStyle w:val="BodyTextChar1"/>
          <w:color w:val="000000"/>
          <w:sz w:val="28"/>
          <w:szCs w:val="28"/>
          <w:lang w:eastAsia="vi-VN"/>
        </w:rPr>
        <w:t xml:space="preserve"> </w:t>
      </w:r>
      <w:r w:rsidR="00A90E81" w:rsidRPr="00387960">
        <w:rPr>
          <w:rStyle w:val="BodyTextChar1"/>
          <w:color w:val="000000"/>
          <w:sz w:val="28"/>
          <w:szCs w:val="28"/>
          <w:lang w:eastAsia="vi-VN"/>
        </w:rPr>
        <w:t xml:space="preserve">Thi đua lập thành tích chào mừng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185DC6" w:rsidRPr="00387960">
        <w:rPr>
          <w:rStyle w:val="BodyTextChar1"/>
          <w:color w:val="000000"/>
          <w:sz w:val="28"/>
          <w:szCs w:val="28"/>
          <w:lang w:eastAsia="vi-VN"/>
        </w:rPr>
        <w:t xml:space="preserve">, </w:t>
      </w:r>
      <w:r w:rsidR="00185DC6" w:rsidRPr="00387960">
        <w:rPr>
          <w:sz w:val="28"/>
          <w:szCs w:val="28"/>
        </w:rPr>
        <w:t>Đại hội Đảng bộ tỉnh lần thứ XI</w:t>
      </w:r>
      <w:r w:rsidR="00A90E81" w:rsidRPr="00387960">
        <w:rPr>
          <w:rStyle w:val="BodyTextChar1"/>
          <w:color w:val="000000"/>
          <w:sz w:val="28"/>
          <w:szCs w:val="28"/>
          <w:lang w:eastAsia="vi-VN"/>
        </w:rPr>
        <w:t xml:space="preserve"> và Đại hội </w:t>
      </w:r>
      <w:r w:rsidR="00D31A42" w:rsidRPr="00387960">
        <w:rPr>
          <w:rStyle w:val="BodyTextChar1"/>
          <w:color w:val="000000"/>
          <w:sz w:val="28"/>
          <w:szCs w:val="28"/>
          <w:lang w:eastAsia="vi-VN"/>
        </w:rPr>
        <w:t>Đ</w:t>
      </w:r>
      <w:r w:rsidR="00A90E81" w:rsidRPr="00387960">
        <w:rPr>
          <w:rStyle w:val="BodyTextChar1"/>
          <w:color w:val="000000"/>
          <w:sz w:val="28"/>
          <w:szCs w:val="28"/>
          <w:lang w:eastAsia="vi-VN"/>
        </w:rPr>
        <w:t>ại biểu toàn quốc lần thứ XIII của Đả</w:t>
      </w:r>
      <w:r w:rsidRPr="00387960">
        <w:rPr>
          <w:rStyle w:val="BodyTextChar1"/>
          <w:color w:val="000000"/>
          <w:sz w:val="28"/>
          <w:szCs w:val="28"/>
          <w:lang w:eastAsia="vi-VN"/>
        </w:rPr>
        <w:t>ng.</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5</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 xml:space="preserve">Nhiệt liệt chào mừng thành công </w:t>
      </w:r>
      <w:r w:rsidR="007E33F1" w:rsidRPr="00387960">
        <w:rPr>
          <w:sz w:val="28"/>
          <w:szCs w:val="28"/>
        </w:rPr>
        <w:t>đ</w:t>
      </w:r>
      <w:r w:rsidR="009B700B" w:rsidRPr="00387960">
        <w:rPr>
          <w:sz w:val="28"/>
          <w:szCs w:val="28"/>
        </w:rPr>
        <w:t>ại hội đảng bộ các cấp</w:t>
      </w:r>
      <w:r w:rsidR="0039555B" w:rsidRPr="00387960">
        <w:rPr>
          <w:sz w:val="28"/>
          <w:szCs w:val="28"/>
        </w:rPr>
        <w:t>, Đại hội Đảng bộ tỉnh lần thứ XI</w:t>
      </w:r>
      <w:r w:rsidR="00A90E81" w:rsidRPr="00387960">
        <w:rPr>
          <w:sz w:val="28"/>
          <w:szCs w:val="28"/>
        </w:rPr>
        <w:t xml:space="preserve"> và Đại hội </w:t>
      </w:r>
      <w:r w:rsidR="00D31A42" w:rsidRPr="00387960">
        <w:rPr>
          <w:sz w:val="28"/>
          <w:szCs w:val="28"/>
        </w:rPr>
        <w:t>Đ</w:t>
      </w:r>
      <w:r w:rsidR="00A90E81" w:rsidRPr="00387960">
        <w:rPr>
          <w:sz w:val="28"/>
          <w:szCs w:val="28"/>
        </w:rPr>
        <w:t>ại biểu toàn quốc lần thứ XIII của Đả</w:t>
      </w:r>
      <w:r w:rsidRPr="00387960">
        <w:rPr>
          <w:sz w:val="28"/>
          <w:szCs w:val="28"/>
        </w:rPr>
        <w:t>ng.</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6</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Đẩy mạnh toàn diện, đồng bộ công cuộc đổi mới đất nướ</w:t>
      </w:r>
      <w:r w:rsidRPr="00387960">
        <w:rPr>
          <w:sz w:val="28"/>
          <w:szCs w:val="28"/>
        </w:rPr>
        <w:t>c.</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7</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Xây dựng, chỉnh đốn Đảng và hệ thống chính trị trong sạch, vững mạ</w:t>
      </w:r>
      <w:r w:rsidRPr="00387960">
        <w:rPr>
          <w:sz w:val="28"/>
          <w:szCs w:val="28"/>
        </w:rPr>
        <w:t>nh.</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8</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K</w:t>
      </w:r>
      <w:r w:rsidR="00D31A42" w:rsidRPr="00387960">
        <w:rPr>
          <w:sz w:val="28"/>
          <w:szCs w:val="28"/>
        </w:rPr>
        <w:t>ế</w:t>
      </w:r>
      <w:r w:rsidR="00A90E81" w:rsidRPr="00387960">
        <w:rPr>
          <w:sz w:val="28"/>
          <w:szCs w:val="28"/>
        </w:rPr>
        <w:t>t hợp phát huy sức mạnh dân tộc với sức mạnh thời đại, xây dựng và bảo vệ vững chắc Tổ quốc Việt Nam xã hội chủ</w:t>
      </w:r>
      <w:r w:rsidRPr="00387960">
        <w:rPr>
          <w:sz w:val="28"/>
          <w:szCs w:val="28"/>
        </w:rPr>
        <w:t xml:space="preserve"> nghĩa.</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9</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Đảng Cộng sản Việt Nam - Người lãnh đạo, tổ chức mọi thắng lợi của cách mạng Việ</w:t>
      </w:r>
      <w:r w:rsidRPr="00387960">
        <w:rPr>
          <w:sz w:val="28"/>
          <w:szCs w:val="28"/>
        </w:rPr>
        <w:t>t Nam.</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10</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 xml:space="preserve">Toàn Đảng, toàn dân, toàn quân quyết tâm thực hiện thắng lợi </w:t>
      </w:r>
      <w:r w:rsidR="00301F53" w:rsidRPr="00387960">
        <w:rPr>
          <w:sz w:val="28"/>
          <w:szCs w:val="28"/>
        </w:rPr>
        <w:t>N</w:t>
      </w:r>
      <w:r w:rsidR="00A90E81" w:rsidRPr="00387960">
        <w:rPr>
          <w:sz w:val="28"/>
          <w:szCs w:val="28"/>
        </w:rPr>
        <w:t xml:space="preserve">ghị quyết </w:t>
      </w:r>
      <w:r w:rsidR="00301F53" w:rsidRPr="00387960">
        <w:rPr>
          <w:sz w:val="28"/>
          <w:szCs w:val="28"/>
        </w:rPr>
        <w:t>Đ</w:t>
      </w:r>
      <w:r w:rsidR="00A90E81" w:rsidRPr="00387960">
        <w:rPr>
          <w:sz w:val="28"/>
          <w:szCs w:val="28"/>
        </w:rPr>
        <w:t xml:space="preserve">ại hội </w:t>
      </w:r>
      <w:r w:rsidR="00301F53" w:rsidRPr="00387960">
        <w:rPr>
          <w:sz w:val="28"/>
          <w:szCs w:val="28"/>
        </w:rPr>
        <w:t>Đ</w:t>
      </w:r>
      <w:r w:rsidR="00A90E81" w:rsidRPr="00387960">
        <w:rPr>
          <w:sz w:val="28"/>
          <w:szCs w:val="28"/>
        </w:rPr>
        <w:t xml:space="preserve">ảng bộ </w:t>
      </w:r>
      <w:r w:rsidR="00301F53" w:rsidRPr="00387960">
        <w:rPr>
          <w:sz w:val="28"/>
          <w:szCs w:val="28"/>
        </w:rPr>
        <w:t>tỉnh Trà Vinh lần thứ XI</w:t>
      </w:r>
      <w:r w:rsidR="00A90E81" w:rsidRPr="00387960">
        <w:rPr>
          <w:sz w:val="28"/>
          <w:szCs w:val="28"/>
        </w:rPr>
        <w:t xml:space="preserve"> và Nghị quyết Đại hội XIII của Đả</w:t>
      </w:r>
      <w:r w:rsidRPr="00387960">
        <w:rPr>
          <w:sz w:val="28"/>
          <w:szCs w:val="28"/>
        </w:rPr>
        <w:t>ng.</w:t>
      </w:r>
    </w:p>
    <w:p w:rsidR="007E33F1"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11</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Tất cả vì mục tiêu dân giàu, nước mạnh, dân chủ, công bằ</w:t>
      </w:r>
      <w:r w:rsidR="00894298" w:rsidRPr="00387960">
        <w:rPr>
          <w:sz w:val="28"/>
          <w:szCs w:val="28"/>
        </w:rPr>
        <w:t>ng, văn minh.</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12</w:t>
      </w:r>
      <w:r w:rsidR="007E33F1" w:rsidRPr="00387960">
        <w:rPr>
          <w:rStyle w:val="BodyTextChar1"/>
          <w:b/>
          <w:color w:val="000000"/>
          <w:sz w:val="28"/>
          <w:szCs w:val="28"/>
          <w:lang w:eastAsia="vi-VN"/>
        </w:rPr>
        <w:t>.</w:t>
      </w:r>
      <w:r w:rsidR="007E33F1" w:rsidRPr="00387960">
        <w:rPr>
          <w:sz w:val="28"/>
          <w:szCs w:val="28"/>
        </w:rPr>
        <w:t xml:space="preserve"> </w:t>
      </w:r>
      <w:r w:rsidR="00A90E81" w:rsidRPr="00387960">
        <w:rPr>
          <w:sz w:val="28"/>
          <w:szCs w:val="28"/>
        </w:rPr>
        <w:t>Đảng Cộng sản Việ</w:t>
      </w:r>
      <w:r w:rsidRPr="00387960">
        <w:rPr>
          <w:sz w:val="28"/>
          <w:szCs w:val="28"/>
        </w:rPr>
        <w:t>t Nam quang vinh muôn năm.</w:t>
      </w:r>
    </w:p>
    <w:p w:rsidR="00301F53" w:rsidRPr="00387960" w:rsidRDefault="00301F53" w:rsidP="00387960">
      <w:pPr>
        <w:spacing w:before="120" w:after="0" w:line="360" w:lineRule="exact"/>
        <w:ind w:firstLine="720"/>
        <w:jc w:val="both"/>
        <w:rPr>
          <w:rStyle w:val="BodyTextChar1"/>
          <w:color w:val="000000"/>
          <w:sz w:val="28"/>
          <w:szCs w:val="28"/>
          <w:lang w:eastAsia="vi-VN"/>
        </w:rPr>
      </w:pPr>
      <w:r w:rsidRPr="00387960">
        <w:rPr>
          <w:b/>
          <w:sz w:val="28"/>
          <w:szCs w:val="28"/>
        </w:rPr>
        <w:t>1</w:t>
      </w:r>
      <w:r w:rsidR="00583D6E" w:rsidRPr="00387960">
        <w:rPr>
          <w:b/>
          <w:sz w:val="28"/>
          <w:szCs w:val="28"/>
        </w:rPr>
        <w:t>3</w:t>
      </w:r>
      <w:r w:rsidRPr="00387960">
        <w:rPr>
          <w:b/>
          <w:sz w:val="28"/>
          <w:szCs w:val="28"/>
        </w:rPr>
        <w:t>.</w:t>
      </w:r>
      <w:r w:rsidRPr="00387960">
        <w:rPr>
          <w:sz w:val="28"/>
          <w:szCs w:val="28"/>
        </w:rPr>
        <w:t xml:space="preserve"> </w:t>
      </w:r>
      <w:r w:rsidR="00A90E81" w:rsidRPr="00387960">
        <w:rPr>
          <w:rStyle w:val="BodyTextChar1"/>
          <w:color w:val="000000"/>
          <w:sz w:val="28"/>
          <w:szCs w:val="28"/>
          <w:lang w:eastAsia="vi-VN"/>
        </w:rPr>
        <w:t>Nước Cộng hòa xã hội chủ nghĩa Việ</w:t>
      </w:r>
      <w:r w:rsidR="00583D6E" w:rsidRPr="00387960">
        <w:rPr>
          <w:rStyle w:val="BodyTextChar1"/>
          <w:color w:val="000000"/>
          <w:sz w:val="28"/>
          <w:szCs w:val="28"/>
          <w:lang w:eastAsia="vi-VN"/>
        </w:rPr>
        <w:t>t Nam muôn năm.</w:t>
      </w:r>
    </w:p>
    <w:p w:rsidR="00A90E81" w:rsidRPr="00387960" w:rsidRDefault="00301F53" w:rsidP="00387960">
      <w:pPr>
        <w:spacing w:before="120" w:after="0" w:line="360" w:lineRule="exact"/>
        <w:ind w:firstLine="720"/>
        <w:jc w:val="both"/>
        <w:rPr>
          <w:sz w:val="28"/>
          <w:szCs w:val="28"/>
        </w:rPr>
      </w:pPr>
      <w:r w:rsidRPr="00387960">
        <w:rPr>
          <w:rStyle w:val="BodyTextChar1"/>
          <w:b/>
          <w:color w:val="000000"/>
          <w:sz w:val="28"/>
          <w:szCs w:val="28"/>
          <w:lang w:eastAsia="vi-VN"/>
        </w:rPr>
        <w:t>1</w:t>
      </w:r>
      <w:r w:rsidR="00583D6E" w:rsidRPr="00387960">
        <w:rPr>
          <w:rStyle w:val="BodyTextChar1"/>
          <w:b/>
          <w:color w:val="000000"/>
          <w:sz w:val="28"/>
          <w:szCs w:val="28"/>
          <w:lang w:eastAsia="vi-VN"/>
        </w:rPr>
        <w:t>4</w:t>
      </w:r>
      <w:r w:rsidRPr="00387960">
        <w:rPr>
          <w:rStyle w:val="BodyTextChar1"/>
          <w:b/>
          <w:color w:val="000000"/>
          <w:sz w:val="28"/>
          <w:szCs w:val="28"/>
          <w:lang w:eastAsia="vi-VN"/>
        </w:rPr>
        <w:t>.</w:t>
      </w:r>
      <w:r w:rsidRPr="00387960">
        <w:rPr>
          <w:rStyle w:val="BodyTextChar1"/>
          <w:color w:val="000000"/>
          <w:sz w:val="28"/>
          <w:szCs w:val="28"/>
          <w:lang w:eastAsia="vi-VN"/>
        </w:rPr>
        <w:t xml:space="preserve"> </w:t>
      </w:r>
      <w:r w:rsidR="00A90E81" w:rsidRPr="00387960">
        <w:rPr>
          <w:rStyle w:val="BodyTextChar1"/>
          <w:color w:val="000000"/>
          <w:sz w:val="28"/>
          <w:szCs w:val="28"/>
          <w:lang w:eastAsia="vi-VN"/>
        </w:rPr>
        <w:t>Chủ tịch Hồ Chí Minh vĩ đại sống mãi trong sự nghiệp củ</w:t>
      </w:r>
      <w:r w:rsidR="00583D6E" w:rsidRPr="00387960">
        <w:rPr>
          <w:rStyle w:val="BodyTextChar1"/>
          <w:color w:val="000000"/>
          <w:sz w:val="28"/>
          <w:szCs w:val="28"/>
          <w:lang w:eastAsia="vi-VN"/>
        </w:rPr>
        <w:t>a chúng ta.</w:t>
      </w:r>
    </w:p>
    <w:p w:rsidR="00217B7B" w:rsidRPr="008C778E" w:rsidRDefault="008C778E" w:rsidP="00301F53">
      <w:pPr>
        <w:spacing w:before="120" w:after="0" w:line="360" w:lineRule="exact"/>
        <w:jc w:val="both"/>
        <w:rPr>
          <w:sz w:val="28"/>
          <w:szCs w:val="28"/>
        </w:rPr>
      </w:pPr>
      <w:r w:rsidRPr="008C778E">
        <w:rPr>
          <w:sz w:val="28"/>
          <w:szCs w:val="28"/>
        </w:rPr>
        <w:tab/>
        <w:t xml:space="preserve">Các </w:t>
      </w:r>
      <w:r>
        <w:rPr>
          <w:sz w:val="28"/>
          <w:szCs w:val="28"/>
        </w:rPr>
        <w:t>đị</w:t>
      </w:r>
      <w:r w:rsidR="00781304">
        <w:rPr>
          <w:sz w:val="28"/>
          <w:szCs w:val="28"/>
        </w:rPr>
        <w:t>a phương, đ</w:t>
      </w:r>
      <w:r>
        <w:rPr>
          <w:sz w:val="28"/>
          <w:szCs w:val="28"/>
        </w:rPr>
        <w:t>ơn vị căn cứ các khẩu hiệu trên đề ra các khẩu hiệu tuyên truyền đại hội của địa phương, đơn vị mình cho phù hợp./.</w:t>
      </w:r>
    </w:p>
    <w:p w:rsidR="008C778E" w:rsidRPr="00301F53" w:rsidRDefault="008C778E" w:rsidP="00301F53">
      <w:pPr>
        <w:spacing w:before="120" w:after="0" w:line="360" w:lineRule="exact"/>
        <w:jc w:val="both"/>
        <w:rPr>
          <w:b/>
          <w:sz w:val="28"/>
          <w:szCs w:val="28"/>
        </w:rPr>
      </w:pPr>
    </w:p>
    <w:p w:rsidR="00AC29BF" w:rsidRPr="00AC29BF" w:rsidRDefault="00AC29BF" w:rsidP="00217B7B">
      <w:pPr>
        <w:spacing w:before="120" w:after="0" w:line="240" w:lineRule="auto"/>
        <w:ind w:firstLine="720"/>
        <w:jc w:val="both"/>
        <w:rPr>
          <w:sz w:val="4"/>
          <w:szCs w:val="28"/>
          <w:lang w:val="nl-NL"/>
        </w:rPr>
      </w:pPr>
    </w:p>
    <w:tbl>
      <w:tblPr>
        <w:tblW w:w="0" w:type="auto"/>
        <w:tblLook w:val="04A0" w:firstRow="1" w:lastRow="0" w:firstColumn="1" w:lastColumn="0" w:noHBand="0" w:noVBand="1"/>
      </w:tblPr>
      <w:tblGrid>
        <w:gridCol w:w="4785"/>
        <w:gridCol w:w="4786"/>
      </w:tblGrid>
      <w:tr w:rsidR="00AC29BF" w:rsidRPr="004970EC" w:rsidTr="00387960">
        <w:trPr>
          <w:trHeight w:val="1945"/>
        </w:trPr>
        <w:tc>
          <w:tcPr>
            <w:tcW w:w="4786" w:type="dxa"/>
            <w:shd w:val="clear" w:color="auto" w:fill="auto"/>
          </w:tcPr>
          <w:p w:rsidR="00AC29BF" w:rsidRPr="004970EC" w:rsidRDefault="00AC29BF" w:rsidP="00387960">
            <w:pPr>
              <w:spacing w:before="0" w:after="0" w:line="240" w:lineRule="auto"/>
              <w:jc w:val="both"/>
              <w:rPr>
                <w:sz w:val="28"/>
                <w:szCs w:val="28"/>
                <w:u w:val="single"/>
                <w:lang w:val="sv-SE"/>
              </w:rPr>
            </w:pPr>
            <w:r w:rsidRPr="004970EC">
              <w:rPr>
                <w:sz w:val="28"/>
                <w:szCs w:val="28"/>
                <w:u w:val="single"/>
                <w:lang w:val="sv-SE"/>
              </w:rPr>
              <w:t>Nơi nhận</w:t>
            </w:r>
            <w:r w:rsidRPr="004970EC">
              <w:rPr>
                <w:sz w:val="28"/>
                <w:szCs w:val="28"/>
                <w:lang w:val="sv-SE"/>
              </w:rPr>
              <w:t>:</w:t>
            </w:r>
          </w:p>
          <w:p w:rsidR="00AC29BF" w:rsidRDefault="00AC29BF" w:rsidP="00387960">
            <w:pPr>
              <w:spacing w:before="0" w:after="0" w:line="240" w:lineRule="auto"/>
              <w:jc w:val="both"/>
              <w:rPr>
                <w:sz w:val="24"/>
                <w:szCs w:val="24"/>
                <w:lang w:val="sv-SE"/>
              </w:rPr>
            </w:pPr>
            <w:r w:rsidRPr="004970EC">
              <w:rPr>
                <w:sz w:val="24"/>
                <w:szCs w:val="24"/>
                <w:lang w:val="sv-SE"/>
              </w:rPr>
              <w:t>- Thường trực Tỉnh ủy (b/c),</w:t>
            </w:r>
          </w:p>
          <w:p w:rsidR="00670F2C" w:rsidRDefault="00670F2C" w:rsidP="00387960">
            <w:pPr>
              <w:spacing w:before="0" w:after="0" w:line="240" w:lineRule="auto"/>
              <w:jc w:val="both"/>
              <w:rPr>
                <w:sz w:val="24"/>
                <w:szCs w:val="24"/>
                <w:lang w:val="sv-SE"/>
              </w:rPr>
            </w:pPr>
            <w:r>
              <w:rPr>
                <w:sz w:val="24"/>
                <w:szCs w:val="24"/>
                <w:lang w:val="sv-SE"/>
              </w:rPr>
              <w:t>- Các sở, ban, ngành, đoàn thể tỉnh,</w:t>
            </w:r>
          </w:p>
          <w:p w:rsidR="00670F2C" w:rsidRDefault="00670F2C" w:rsidP="00387960">
            <w:pPr>
              <w:spacing w:before="0" w:after="0" w:line="240" w:lineRule="auto"/>
              <w:jc w:val="both"/>
              <w:rPr>
                <w:sz w:val="24"/>
                <w:szCs w:val="24"/>
                <w:lang w:val="sv-SE"/>
              </w:rPr>
            </w:pPr>
            <w:r>
              <w:rPr>
                <w:sz w:val="24"/>
                <w:szCs w:val="24"/>
                <w:lang w:val="sv-SE"/>
              </w:rPr>
              <w:t>- Các huyện, thị, thành ủy, đảng ủy trực thuộc Tỉnh ủy,</w:t>
            </w:r>
          </w:p>
          <w:p w:rsidR="00670F2C" w:rsidRPr="004970EC" w:rsidRDefault="00670F2C" w:rsidP="00387960">
            <w:pPr>
              <w:spacing w:before="0" w:after="0" w:line="240" w:lineRule="auto"/>
              <w:jc w:val="both"/>
              <w:rPr>
                <w:sz w:val="24"/>
                <w:szCs w:val="24"/>
                <w:lang w:val="sv-SE"/>
              </w:rPr>
            </w:pPr>
            <w:r>
              <w:rPr>
                <w:sz w:val="24"/>
                <w:szCs w:val="24"/>
                <w:lang w:val="sv-SE"/>
              </w:rPr>
              <w:t>- Ban Tuyên giáo/tuyên huấn các huyện, thị, thành ủy, đảng ủy trực thuộc Tỉnh ủy,</w:t>
            </w:r>
          </w:p>
          <w:p w:rsidR="00AC29BF" w:rsidRPr="004970EC" w:rsidRDefault="00AC29BF" w:rsidP="00387960">
            <w:pPr>
              <w:spacing w:before="0" w:after="0" w:line="240" w:lineRule="auto"/>
              <w:jc w:val="both"/>
              <w:rPr>
                <w:sz w:val="24"/>
                <w:szCs w:val="24"/>
                <w:lang w:val="sv-SE"/>
              </w:rPr>
            </w:pPr>
            <w:r w:rsidRPr="004970EC">
              <w:rPr>
                <w:sz w:val="24"/>
                <w:szCs w:val="24"/>
                <w:lang w:val="sv-SE"/>
              </w:rPr>
              <w:t>- Lãnh đạo Ban,</w:t>
            </w:r>
          </w:p>
          <w:p w:rsidR="00AC29BF" w:rsidRPr="004970EC" w:rsidRDefault="00AC29BF" w:rsidP="00387960">
            <w:pPr>
              <w:spacing w:before="0" w:after="0" w:line="240" w:lineRule="auto"/>
              <w:jc w:val="both"/>
              <w:rPr>
                <w:sz w:val="24"/>
                <w:szCs w:val="24"/>
                <w:lang w:val="sv-SE"/>
              </w:rPr>
            </w:pPr>
            <w:r w:rsidRPr="004970EC">
              <w:rPr>
                <w:sz w:val="24"/>
                <w:szCs w:val="24"/>
                <w:lang w:val="sv-SE"/>
              </w:rPr>
              <w:t>- Các phòng trong Ban,</w:t>
            </w:r>
          </w:p>
          <w:p w:rsidR="00AC29BF" w:rsidRPr="004970EC" w:rsidRDefault="00AC29BF" w:rsidP="00387960">
            <w:pPr>
              <w:spacing w:before="0" w:after="0" w:line="240" w:lineRule="auto"/>
              <w:jc w:val="both"/>
              <w:rPr>
                <w:sz w:val="24"/>
                <w:szCs w:val="24"/>
                <w:lang w:val="sv-SE"/>
              </w:rPr>
            </w:pPr>
            <w:r w:rsidRPr="004970EC">
              <w:rPr>
                <w:sz w:val="24"/>
                <w:szCs w:val="24"/>
                <w:lang w:val="sv-SE"/>
              </w:rPr>
              <w:t>- Lưu TT-BC-VH-VN, KG-TH.</w:t>
            </w:r>
          </w:p>
          <w:p w:rsidR="00AC29BF" w:rsidRPr="0083135C" w:rsidRDefault="00AC29BF" w:rsidP="00387960">
            <w:pPr>
              <w:spacing w:before="0" w:after="0" w:line="240" w:lineRule="auto"/>
              <w:jc w:val="both"/>
              <w:rPr>
                <w:sz w:val="12"/>
                <w:szCs w:val="28"/>
                <w:lang w:val="nl-NL"/>
              </w:rPr>
            </w:pPr>
            <w:r w:rsidRPr="004970EC">
              <w:rPr>
                <w:lang w:val="sv-SE"/>
              </w:rPr>
              <w:tab/>
            </w:r>
            <w:r w:rsidRPr="004970EC">
              <w:rPr>
                <w:lang w:val="sv-SE"/>
              </w:rPr>
              <w:tab/>
            </w:r>
          </w:p>
        </w:tc>
        <w:tc>
          <w:tcPr>
            <w:tcW w:w="4786" w:type="dxa"/>
            <w:shd w:val="clear" w:color="auto" w:fill="auto"/>
          </w:tcPr>
          <w:p w:rsidR="00AC29BF" w:rsidRPr="004970EC" w:rsidRDefault="00AC29BF" w:rsidP="00387960">
            <w:pPr>
              <w:spacing w:before="0" w:after="0" w:line="240" w:lineRule="auto"/>
              <w:jc w:val="center"/>
              <w:rPr>
                <w:b/>
                <w:sz w:val="28"/>
                <w:szCs w:val="28"/>
                <w:lang w:val="sv-SE"/>
              </w:rPr>
            </w:pPr>
            <w:r w:rsidRPr="004970EC">
              <w:rPr>
                <w:b/>
                <w:sz w:val="28"/>
                <w:szCs w:val="28"/>
                <w:lang w:val="sv-SE"/>
              </w:rPr>
              <w:t>TRƯỞNG BAN</w:t>
            </w:r>
          </w:p>
          <w:p w:rsidR="00AC29BF" w:rsidRPr="004970EC" w:rsidRDefault="00AC29BF" w:rsidP="00387960">
            <w:pPr>
              <w:spacing w:before="0" w:after="0" w:line="240" w:lineRule="auto"/>
              <w:jc w:val="center"/>
              <w:rPr>
                <w:sz w:val="28"/>
                <w:szCs w:val="28"/>
                <w:lang w:val="sv-SE"/>
              </w:rPr>
            </w:pPr>
          </w:p>
          <w:p w:rsidR="00AC29BF" w:rsidRDefault="00AC29BF" w:rsidP="00387960">
            <w:pPr>
              <w:spacing w:before="0" w:after="0" w:line="240" w:lineRule="auto"/>
              <w:rPr>
                <w:sz w:val="34"/>
                <w:szCs w:val="28"/>
                <w:lang w:val="sv-SE"/>
              </w:rPr>
            </w:pPr>
          </w:p>
          <w:p w:rsidR="00387960" w:rsidRPr="00A058AD" w:rsidRDefault="00A058AD" w:rsidP="00A058AD">
            <w:pPr>
              <w:spacing w:before="0" w:after="0" w:line="240" w:lineRule="auto"/>
              <w:jc w:val="center"/>
              <w:rPr>
                <w:i/>
                <w:sz w:val="34"/>
                <w:szCs w:val="28"/>
                <w:lang w:val="sv-SE"/>
              </w:rPr>
            </w:pPr>
            <w:r w:rsidRPr="00A058AD">
              <w:rPr>
                <w:i/>
                <w:sz w:val="34"/>
                <w:szCs w:val="28"/>
                <w:lang w:val="sv-SE"/>
              </w:rPr>
              <w:t>(đã ký)</w:t>
            </w:r>
          </w:p>
          <w:p w:rsidR="00387960" w:rsidRDefault="00387960" w:rsidP="00387960">
            <w:pPr>
              <w:spacing w:before="0" w:after="0" w:line="240" w:lineRule="auto"/>
              <w:rPr>
                <w:sz w:val="34"/>
                <w:szCs w:val="28"/>
                <w:lang w:val="sv-SE"/>
              </w:rPr>
            </w:pPr>
          </w:p>
          <w:p w:rsidR="00387960" w:rsidRPr="0083135C" w:rsidRDefault="00387960" w:rsidP="00387960">
            <w:pPr>
              <w:spacing w:before="0" w:after="0" w:line="240" w:lineRule="auto"/>
              <w:rPr>
                <w:sz w:val="34"/>
                <w:szCs w:val="28"/>
                <w:lang w:val="sv-SE"/>
              </w:rPr>
            </w:pPr>
          </w:p>
          <w:p w:rsidR="00AC29BF" w:rsidRPr="004970EC" w:rsidRDefault="00AC29BF" w:rsidP="00387960">
            <w:pPr>
              <w:spacing w:before="0" w:after="0" w:line="240" w:lineRule="auto"/>
              <w:jc w:val="center"/>
              <w:rPr>
                <w:sz w:val="28"/>
                <w:szCs w:val="28"/>
                <w:lang w:val="nl-NL"/>
              </w:rPr>
            </w:pPr>
            <w:r w:rsidRPr="004970EC">
              <w:rPr>
                <w:b/>
                <w:sz w:val="28"/>
                <w:szCs w:val="28"/>
                <w:lang w:val="sv-SE"/>
              </w:rPr>
              <w:t>Trần Bình Trọng</w:t>
            </w:r>
          </w:p>
        </w:tc>
      </w:tr>
    </w:tbl>
    <w:p w:rsidR="002137E8" w:rsidRPr="006A74ED" w:rsidRDefault="002137E8" w:rsidP="00FA2E8B">
      <w:pPr>
        <w:spacing w:before="120" w:after="120" w:line="340" w:lineRule="exact"/>
        <w:jc w:val="both"/>
        <w:rPr>
          <w:sz w:val="28"/>
          <w:szCs w:val="28"/>
        </w:rPr>
      </w:pPr>
    </w:p>
    <w:sectPr w:rsidR="002137E8" w:rsidRPr="006A74ED" w:rsidSect="00ED239A">
      <w:headerReference w:type="default" r:id="rId9"/>
      <w:pgSz w:w="11907" w:h="16840" w:code="9"/>
      <w:pgMar w:top="851" w:right="851" w:bottom="851" w:left="1701" w:header="56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44" w:rsidRDefault="004B6944" w:rsidP="00E65EE6">
      <w:pPr>
        <w:spacing w:before="0" w:after="0" w:line="240" w:lineRule="auto"/>
      </w:pPr>
      <w:r>
        <w:separator/>
      </w:r>
    </w:p>
  </w:endnote>
  <w:endnote w:type="continuationSeparator" w:id="0">
    <w:p w:rsidR="004B6944" w:rsidRDefault="004B6944" w:rsidP="00E65E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44" w:rsidRDefault="004B6944" w:rsidP="00E65EE6">
      <w:pPr>
        <w:spacing w:before="0" w:after="0" w:line="240" w:lineRule="auto"/>
      </w:pPr>
      <w:r>
        <w:separator/>
      </w:r>
    </w:p>
  </w:footnote>
  <w:footnote w:type="continuationSeparator" w:id="0">
    <w:p w:rsidR="004B6944" w:rsidRDefault="004B6944" w:rsidP="00E65E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E6" w:rsidRPr="00AC29BF" w:rsidRDefault="00E65EE6" w:rsidP="00E65EE6">
    <w:pPr>
      <w:pStyle w:val="Header"/>
      <w:jc w:val="center"/>
      <w:rPr>
        <w:sz w:val="24"/>
        <w:szCs w:val="24"/>
      </w:rPr>
    </w:pPr>
    <w:r w:rsidRPr="00AC29BF">
      <w:rPr>
        <w:sz w:val="24"/>
        <w:szCs w:val="24"/>
      </w:rPr>
      <w:fldChar w:fldCharType="begin"/>
    </w:r>
    <w:r w:rsidRPr="00AC29BF">
      <w:rPr>
        <w:sz w:val="24"/>
        <w:szCs w:val="24"/>
      </w:rPr>
      <w:instrText xml:space="preserve"> PAGE   \* MERGEFORMAT </w:instrText>
    </w:r>
    <w:r w:rsidRPr="00AC29BF">
      <w:rPr>
        <w:sz w:val="24"/>
        <w:szCs w:val="24"/>
      </w:rPr>
      <w:fldChar w:fldCharType="separate"/>
    </w:r>
    <w:r w:rsidR="00986B60">
      <w:rPr>
        <w:noProof/>
        <w:sz w:val="24"/>
        <w:szCs w:val="24"/>
      </w:rPr>
      <w:t>5</w:t>
    </w:r>
    <w:r w:rsidRPr="00AC29BF">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D85CCEE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7">
    <w:nsid w:val="0000000F"/>
    <w:multiLevelType w:val="multilevel"/>
    <w:tmpl w:val="0000000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11"/>
    <w:multiLevelType w:val="multilevel"/>
    <w:tmpl w:val="C7A22B3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2DF4135"/>
    <w:multiLevelType w:val="hybridMultilevel"/>
    <w:tmpl w:val="DA94F0BC"/>
    <w:lvl w:ilvl="0" w:tplc="4776FE2E">
      <w:start w:val="6"/>
      <w:numFmt w:val="decimal"/>
      <w:lvlText w:val="%1."/>
      <w:lvlJc w:val="left"/>
      <w:pPr>
        <w:ind w:left="1400" w:hanging="360"/>
      </w:pPr>
      <w:rPr>
        <w:rFonts w:hint="default"/>
        <w:color w:val="00000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08901AB7"/>
    <w:multiLevelType w:val="hybridMultilevel"/>
    <w:tmpl w:val="A7E23592"/>
    <w:lvl w:ilvl="0" w:tplc="557E1F1A">
      <w:start w:val="1"/>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A557E7F"/>
    <w:multiLevelType w:val="hybridMultilevel"/>
    <w:tmpl w:val="8FB0DE12"/>
    <w:lvl w:ilvl="0" w:tplc="43603EB2">
      <w:start w:val="6"/>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3151E37"/>
    <w:multiLevelType w:val="hybridMultilevel"/>
    <w:tmpl w:val="3D5C408E"/>
    <w:lvl w:ilvl="0" w:tplc="854A10C2">
      <w:start w:val="1"/>
      <w:numFmt w:val="decimal"/>
      <w:lvlText w:val="%1."/>
      <w:lvlJc w:val="left"/>
      <w:pPr>
        <w:ind w:left="1120" w:hanging="360"/>
      </w:pPr>
      <w:rPr>
        <w:rFonts w:hint="default"/>
        <w:b w:val="0"/>
        <w:color w:val="00000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6C46125C"/>
    <w:multiLevelType w:val="hybridMultilevel"/>
    <w:tmpl w:val="58029978"/>
    <w:lvl w:ilvl="0" w:tplc="93F233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10"/>
    <w:rsid w:val="000016CD"/>
    <w:rsid w:val="000038D2"/>
    <w:rsid w:val="00003F60"/>
    <w:rsid w:val="000073E4"/>
    <w:rsid w:val="000156C5"/>
    <w:rsid w:val="000178D3"/>
    <w:rsid w:val="00030432"/>
    <w:rsid w:val="00036499"/>
    <w:rsid w:val="00037478"/>
    <w:rsid w:val="00042530"/>
    <w:rsid w:val="0004505F"/>
    <w:rsid w:val="00053067"/>
    <w:rsid w:val="000556E5"/>
    <w:rsid w:val="00055714"/>
    <w:rsid w:val="000563DB"/>
    <w:rsid w:val="00062E40"/>
    <w:rsid w:val="0007014E"/>
    <w:rsid w:val="00071047"/>
    <w:rsid w:val="00072FDB"/>
    <w:rsid w:val="0007399E"/>
    <w:rsid w:val="00074B40"/>
    <w:rsid w:val="0008323C"/>
    <w:rsid w:val="00094CBE"/>
    <w:rsid w:val="00095D6E"/>
    <w:rsid w:val="000A244C"/>
    <w:rsid w:val="000C004A"/>
    <w:rsid w:val="000C23FB"/>
    <w:rsid w:val="000C79EB"/>
    <w:rsid w:val="000D47D0"/>
    <w:rsid w:val="000E2F59"/>
    <w:rsid w:val="000E4995"/>
    <w:rsid w:val="000F0C2F"/>
    <w:rsid w:val="000F1CED"/>
    <w:rsid w:val="000F28C6"/>
    <w:rsid w:val="000F2E37"/>
    <w:rsid w:val="000F4141"/>
    <w:rsid w:val="00102B9A"/>
    <w:rsid w:val="00106A2D"/>
    <w:rsid w:val="0011186D"/>
    <w:rsid w:val="001137E5"/>
    <w:rsid w:val="00116218"/>
    <w:rsid w:val="001266D6"/>
    <w:rsid w:val="00127492"/>
    <w:rsid w:val="0013084A"/>
    <w:rsid w:val="001429EA"/>
    <w:rsid w:val="00143655"/>
    <w:rsid w:val="00143FF9"/>
    <w:rsid w:val="00144E70"/>
    <w:rsid w:val="001509B1"/>
    <w:rsid w:val="00151571"/>
    <w:rsid w:val="0015356A"/>
    <w:rsid w:val="00164469"/>
    <w:rsid w:val="00173EBB"/>
    <w:rsid w:val="00181D14"/>
    <w:rsid w:val="00185DC6"/>
    <w:rsid w:val="001B6290"/>
    <w:rsid w:val="001B7938"/>
    <w:rsid w:val="001C24DE"/>
    <w:rsid w:val="001E114F"/>
    <w:rsid w:val="001F1F13"/>
    <w:rsid w:val="002137E8"/>
    <w:rsid w:val="00216217"/>
    <w:rsid w:val="00217B7B"/>
    <w:rsid w:val="002246AF"/>
    <w:rsid w:val="00233DC0"/>
    <w:rsid w:val="00241339"/>
    <w:rsid w:val="002441FA"/>
    <w:rsid w:val="002455AB"/>
    <w:rsid w:val="002505B3"/>
    <w:rsid w:val="002520BD"/>
    <w:rsid w:val="0025230E"/>
    <w:rsid w:val="002530FD"/>
    <w:rsid w:val="002759AF"/>
    <w:rsid w:val="002878E0"/>
    <w:rsid w:val="00292BBD"/>
    <w:rsid w:val="002A4888"/>
    <w:rsid w:val="002A7E09"/>
    <w:rsid w:val="002B3918"/>
    <w:rsid w:val="002D2538"/>
    <w:rsid w:val="002D7C1C"/>
    <w:rsid w:val="002E40FE"/>
    <w:rsid w:val="002F2942"/>
    <w:rsid w:val="003005D5"/>
    <w:rsid w:val="00301F53"/>
    <w:rsid w:val="003041BB"/>
    <w:rsid w:val="0030482C"/>
    <w:rsid w:val="0033463F"/>
    <w:rsid w:val="00340298"/>
    <w:rsid w:val="00342E2C"/>
    <w:rsid w:val="00343D86"/>
    <w:rsid w:val="00352812"/>
    <w:rsid w:val="0035423E"/>
    <w:rsid w:val="0037087C"/>
    <w:rsid w:val="00374E34"/>
    <w:rsid w:val="00375107"/>
    <w:rsid w:val="00375213"/>
    <w:rsid w:val="00375B3C"/>
    <w:rsid w:val="00376C49"/>
    <w:rsid w:val="00383A43"/>
    <w:rsid w:val="00387960"/>
    <w:rsid w:val="0039555B"/>
    <w:rsid w:val="003A0FB0"/>
    <w:rsid w:val="003A2DBA"/>
    <w:rsid w:val="003B6F8F"/>
    <w:rsid w:val="003D0781"/>
    <w:rsid w:val="003D57E6"/>
    <w:rsid w:val="003D5D83"/>
    <w:rsid w:val="003E3205"/>
    <w:rsid w:val="003E719B"/>
    <w:rsid w:val="003F75FA"/>
    <w:rsid w:val="004014A3"/>
    <w:rsid w:val="00403470"/>
    <w:rsid w:val="00403DFD"/>
    <w:rsid w:val="00405DDA"/>
    <w:rsid w:val="004147A8"/>
    <w:rsid w:val="00425EF7"/>
    <w:rsid w:val="004367B6"/>
    <w:rsid w:val="00443EC8"/>
    <w:rsid w:val="0044792D"/>
    <w:rsid w:val="00450FD7"/>
    <w:rsid w:val="004519A6"/>
    <w:rsid w:val="00452C8F"/>
    <w:rsid w:val="00460ED6"/>
    <w:rsid w:val="004672C7"/>
    <w:rsid w:val="00474635"/>
    <w:rsid w:val="00474DAD"/>
    <w:rsid w:val="004804E5"/>
    <w:rsid w:val="0048461F"/>
    <w:rsid w:val="004904D9"/>
    <w:rsid w:val="00492F6D"/>
    <w:rsid w:val="00493651"/>
    <w:rsid w:val="004970EC"/>
    <w:rsid w:val="0049742B"/>
    <w:rsid w:val="004A0684"/>
    <w:rsid w:val="004B3ABE"/>
    <w:rsid w:val="004B6944"/>
    <w:rsid w:val="004B7037"/>
    <w:rsid w:val="004C40CF"/>
    <w:rsid w:val="004C6738"/>
    <w:rsid w:val="004D0A90"/>
    <w:rsid w:val="004E477D"/>
    <w:rsid w:val="0050278B"/>
    <w:rsid w:val="0053248F"/>
    <w:rsid w:val="0054127B"/>
    <w:rsid w:val="00541512"/>
    <w:rsid w:val="0054760C"/>
    <w:rsid w:val="00552456"/>
    <w:rsid w:val="00563E0D"/>
    <w:rsid w:val="005675E2"/>
    <w:rsid w:val="0057306C"/>
    <w:rsid w:val="00583D6E"/>
    <w:rsid w:val="00584707"/>
    <w:rsid w:val="005848F9"/>
    <w:rsid w:val="00593EEB"/>
    <w:rsid w:val="005A4D2B"/>
    <w:rsid w:val="005A5806"/>
    <w:rsid w:val="005A72B3"/>
    <w:rsid w:val="005B0737"/>
    <w:rsid w:val="005B6EC4"/>
    <w:rsid w:val="005C3FC8"/>
    <w:rsid w:val="005D2421"/>
    <w:rsid w:val="005D66E6"/>
    <w:rsid w:val="005E2978"/>
    <w:rsid w:val="005E7110"/>
    <w:rsid w:val="005E750C"/>
    <w:rsid w:val="005E78AF"/>
    <w:rsid w:val="005F1DA8"/>
    <w:rsid w:val="005F7CD2"/>
    <w:rsid w:val="00602F00"/>
    <w:rsid w:val="00614BC3"/>
    <w:rsid w:val="00616655"/>
    <w:rsid w:val="00620255"/>
    <w:rsid w:val="00624342"/>
    <w:rsid w:val="00625799"/>
    <w:rsid w:val="00635199"/>
    <w:rsid w:val="00635D32"/>
    <w:rsid w:val="00642A24"/>
    <w:rsid w:val="006467A5"/>
    <w:rsid w:val="00646AE1"/>
    <w:rsid w:val="006476E8"/>
    <w:rsid w:val="006476F8"/>
    <w:rsid w:val="00670F2C"/>
    <w:rsid w:val="0068189A"/>
    <w:rsid w:val="0068369F"/>
    <w:rsid w:val="006870D2"/>
    <w:rsid w:val="006A09E3"/>
    <w:rsid w:val="006A18D6"/>
    <w:rsid w:val="006A74ED"/>
    <w:rsid w:val="006B0C0F"/>
    <w:rsid w:val="006B133E"/>
    <w:rsid w:val="006B2655"/>
    <w:rsid w:val="006B7944"/>
    <w:rsid w:val="006C07AC"/>
    <w:rsid w:val="006C4BDC"/>
    <w:rsid w:val="006C4D79"/>
    <w:rsid w:val="006C651B"/>
    <w:rsid w:val="006D4324"/>
    <w:rsid w:val="006D6D28"/>
    <w:rsid w:val="006E0CA6"/>
    <w:rsid w:val="006F3CBA"/>
    <w:rsid w:val="006F4DAA"/>
    <w:rsid w:val="00700671"/>
    <w:rsid w:val="007040BA"/>
    <w:rsid w:val="00707CAA"/>
    <w:rsid w:val="00724262"/>
    <w:rsid w:val="00724804"/>
    <w:rsid w:val="00730AB0"/>
    <w:rsid w:val="00736817"/>
    <w:rsid w:val="00744A3A"/>
    <w:rsid w:val="00747602"/>
    <w:rsid w:val="007511F3"/>
    <w:rsid w:val="007576BB"/>
    <w:rsid w:val="00762BC9"/>
    <w:rsid w:val="0076556D"/>
    <w:rsid w:val="00765B07"/>
    <w:rsid w:val="007661FA"/>
    <w:rsid w:val="00771F5F"/>
    <w:rsid w:val="007760D8"/>
    <w:rsid w:val="0077786E"/>
    <w:rsid w:val="007779BB"/>
    <w:rsid w:val="00781304"/>
    <w:rsid w:val="00782F80"/>
    <w:rsid w:val="007A2817"/>
    <w:rsid w:val="007A5394"/>
    <w:rsid w:val="007B0791"/>
    <w:rsid w:val="007B3BC9"/>
    <w:rsid w:val="007B4D9F"/>
    <w:rsid w:val="007B7C16"/>
    <w:rsid w:val="007C2FB2"/>
    <w:rsid w:val="007C4042"/>
    <w:rsid w:val="007C7A2B"/>
    <w:rsid w:val="007D6A03"/>
    <w:rsid w:val="007E33F1"/>
    <w:rsid w:val="007E6737"/>
    <w:rsid w:val="007F2559"/>
    <w:rsid w:val="007F454B"/>
    <w:rsid w:val="007F7339"/>
    <w:rsid w:val="00815AC4"/>
    <w:rsid w:val="008170F4"/>
    <w:rsid w:val="0083135C"/>
    <w:rsid w:val="00836851"/>
    <w:rsid w:val="008653B1"/>
    <w:rsid w:val="008661E0"/>
    <w:rsid w:val="008741BB"/>
    <w:rsid w:val="00880B28"/>
    <w:rsid w:val="00891357"/>
    <w:rsid w:val="0089271C"/>
    <w:rsid w:val="00894298"/>
    <w:rsid w:val="0089599D"/>
    <w:rsid w:val="008A6EEB"/>
    <w:rsid w:val="008B158A"/>
    <w:rsid w:val="008C0569"/>
    <w:rsid w:val="008C2490"/>
    <w:rsid w:val="008C778E"/>
    <w:rsid w:val="008D0F7C"/>
    <w:rsid w:val="008D496C"/>
    <w:rsid w:val="008E5D6D"/>
    <w:rsid w:val="008F18FD"/>
    <w:rsid w:val="009164B1"/>
    <w:rsid w:val="00932BA2"/>
    <w:rsid w:val="00934146"/>
    <w:rsid w:val="0094272F"/>
    <w:rsid w:val="00947AC5"/>
    <w:rsid w:val="00947DA5"/>
    <w:rsid w:val="009524D8"/>
    <w:rsid w:val="00952EC4"/>
    <w:rsid w:val="00954DA1"/>
    <w:rsid w:val="00961289"/>
    <w:rsid w:val="0097525D"/>
    <w:rsid w:val="00986B60"/>
    <w:rsid w:val="009944A6"/>
    <w:rsid w:val="009A1189"/>
    <w:rsid w:val="009A4E00"/>
    <w:rsid w:val="009A5288"/>
    <w:rsid w:val="009B1A62"/>
    <w:rsid w:val="009B700B"/>
    <w:rsid w:val="009C275C"/>
    <w:rsid w:val="009C37F0"/>
    <w:rsid w:val="009C79EA"/>
    <w:rsid w:val="009D1CDC"/>
    <w:rsid w:val="009D2C63"/>
    <w:rsid w:val="009D5984"/>
    <w:rsid w:val="009D5A41"/>
    <w:rsid w:val="00A058AD"/>
    <w:rsid w:val="00A241B9"/>
    <w:rsid w:val="00A26B2C"/>
    <w:rsid w:val="00A347ED"/>
    <w:rsid w:val="00A35E3C"/>
    <w:rsid w:val="00A562C0"/>
    <w:rsid w:val="00A64F79"/>
    <w:rsid w:val="00A8015C"/>
    <w:rsid w:val="00A81F15"/>
    <w:rsid w:val="00A83F39"/>
    <w:rsid w:val="00A8683F"/>
    <w:rsid w:val="00A87EB5"/>
    <w:rsid w:val="00A90E81"/>
    <w:rsid w:val="00A926E2"/>
    <w:rsid w:val="00A96F3A"/>
    <w:rsid w:val="00AA3440"/>
    <w:rsid w:val="00AC29BF"/>
    <w:rsid w:val="00AC5876"/>
    <w:rsid w:val="00AE322C"/>
    <w:rsid w:val="00AF0579"/>
    <w:rsid w:val="00B04234"/>
    <w:rsid w:val="00B1707B"/>
    <w:rsid w:val="00B213CD"/>
    <w:rsid w:val="00B24ABE"/>
    <w:rsid w:val="00B321BA"/>
    <w:rsid w:val="00B323E1"/>
    <w:rsid w:val="00B40AE9"/>
    <w:rsid w:val="00B416F1"/>
    <w:rsid w:val="00B43B5A"/>
    <w:rsid w:val="00B55298"/>
    <w:rsid w:val="00B71B8F"/>
    <w:rsid w:val="00B74E0B"/>
    <w:rsid w:val="00B801EC"/>
    <w:rsid w:val="00B900C4"/>
    <w:rsid w:val="00B902B9"/>
    <w:rsid w:val="00B960C9"/>
    <w:rsid w:val="00B96DC5"/>
    <w:rsid w:val="00BA6494"/>
    <w:rsid w:val="00BB048F"/>
    <w:rsid w:val="00BB3199"/>
    <w:rsid w:val="00BB6DA4"/>
    <w:rsid w:val="00BC54A8"/>
    <w:rsid w:val="00BD0C27"/>
    <w:rsid w:val="00BD5D2B"/>
    <w:rsid w:val="00BE31F1"/>
    <w:rsid w:val="00BE4438"/>
    <w:rsid w:val="00BE6F45"/>
    <w:rsid w:val="00BF0989"/>
    <w:rsid w:val="00BF3BE4"/>
    <w:rsid w:val="00C0141E"/>
    <w:rsid w:val="00C1089C"/>
    <w:rsid w:val="00C133C4"/>
    <w:rsid w:val="00C2597C"/>
    <w:rsid w:val="00C26196"/>
    <w:rsid w:val="00C351CD"/>
    <w:rsid w:val="00C37603"/>
    <w:rsid w:val="00C42C0F"/>
    <w:rsid w:val="00C42EA6"/>
    <w:rsid w:val="00C56A68"/>
    <w:rsid w:val="00C6213F"/>
    <w:rsid w:val="00C66F51"/>
    <w:rsid w:val="00C702D1"/>
    <w:rsid w:val="00C721A8"/>
    <w:rsid w:val="00C80AE2"/>
    <w:rsid w:val="00CA43D6"/>
    <w:rsid w:val="00CA73AE"/>
    <w:rsid w:val="00CB0744"/>
    <w:rsid w:val="00CB47E3"/>
    <w:rsid w:val="00CC7150"/>
    <w:rsid w:val="00CD64A9"/>
    <w:rsid w:val="00CD7D4C"/>
    <w:rsid w:val="00D07881"/>
    <w:rsid w:val="00D20238"/>
    <w:rsid w:val="00D24415"/>
    <w:rsid w:val="00D26539"/>
    <w:rsid w:val="00D31A42"/>
    <w:rsid w:val="00D3632B"/>
    <w:rsid w:val="00D379B3"/>
    <w:rsid w:val="00D446AC"/>
    <w:rsid w:val="00D461EA"/>
    <w:rsid w:val="00D5557B"/>
    <w:rsid w:val="00D558DD"/>
    <w:rsid w:val="00D602E9"/>
    <w:rsid w:val="00D60B67"/>
    <w:rsid w:val="00D61A7D"/>
    <w:rsid w:val="00D66A28"/>
    <w:rsid w:val="00D825C0"/>
    <w:rsid w:val="00D86B13"/>
    <w:rsid w:val="00D876D4"/>
    <w:rsid w:val="00D96943"/>
    <w:rsid w:val="00DA4266"/>
    <w:rsid w:val="00DA4579"/>
    <w:rsid w:val="00DA6126"/>
    <w:rsid w:val="00DB32F5"/>
    <w:rsid w:val="00DC1B20"/>
    <w:rsid w:val="00DC7B67"/>
    <w:rsid w:val="00DD0BE7"/>
    <w:rsid w:val="00DD75A8"/>
    <w:rsid w:val="00DE3831"/>
    <w:rsid w:val="00DE649B"/>
    <w:rsid w:val="00DE6BDE"/>
    <w:rsid w:val="00DF109F"/>
    <w:rsid w:val="00DF52C4"/>
    <w:rsid w:val="00E05F0F"/>
    <w:rsid w:val="00E11F05"/>
    <w:rsid w:val="00E138FC"/>
    <w:rsid w:val="00E31A05"/>
    <w:rsid w:val="00E3376D"/>
    <w:rsid w:val="00E3550D"/>
    <w:rsid w:val="00E41CEC"/>
    <w:rsid w:val="00E45D55"/>
    <w:rsid w:val="00E463D8"/>
    <w:rsid w:val="00E602A7"/>
    <w:rsid w:val="00E65EE6"/>
    <w:rsid w:val="00E804A7"/>
    <w:rsid w:val="00E83660"/>
    <w:rsid w:val="00E968D0"/>
    <w:rsid w:val="00EA11F9"/>
    <w:rsid w:val="00EA7171"/>
    <w:rsid w:val="00EB2D96"/>
    <w:rsid w:val="00ED239A"/>
    <w:rsid w:val="00ED3930"/>
    <w:rsid w:val="00ED42FD"/>
    <w:rsid w:val="00EE495B"/>
    <w:rsid w:val="00EE4991"/>
    <w:rsid w:val="00EF1847"/>
    <w:rsid w:val="00F00178"/>
    <w:rsid w:val="00F16A24"/>
    <w:rsid w:val="00F2315C"/>
    <w:rsid w:val="00F305C5"/>
    <w:rsid w:val="00F30E34"/>
    <w:rsid w:val="00F3422A"/>
    <w:rsid w:val="00F34B31"/>
    <w:rsid w:val="00F35EC0"/>
    <w:rsid w:val="00F4373B"/>
    <w:rsid w:val="00F43A08"/>
    <w:rsid w:val="00F4555C"/>
    <w:rsid w:val="00F50095"/>
    <w:rsid w:val="00F51543"/>
    <w:rsid w:val="00F615A3"/>
    <w:rsid w:val="00F80389"/>
    <w:rsid w:val="00F8287F"/>
    <w:rsid w:val="00F8374C"/>
    <w:rsid w:val="00F84953"/>
    <w:rsid w:val="00F86B40"/>
    <w:rsid w:val="00F9023E"/>
    <w:rsid w:val="00FA2E8B"/>
    <w:rsid w:val="00FA4B43"/>
    <w:rsid w:val="00FA7B2A"/>
    <w:rsid w:val="00FB4D79"/>
    <w:rsid w:val="00FB7050"/>
    <w:rsid w:val="00FC186B"/>
    <w:rsid w:val="00FC5D06"/>
    <w:rsid w:val="00FE56A9"/>
    <w:rsid w:val="00FE5DB6"/>
    <w:rsid w:val="00FE6BF7"/>
    <w:rsid w:val="00FF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E6"/>
    <w:pPr>
      <w:tabs>
        <w:tab w:val="center" w:pos="4680"/>
        <w:tab w:val="right" w:pos="9360"/>
      </w:tabs>
    </w:pPr>
  </w:style>
  <w:style w:type="character" w:customStyle="1" w:styleId="HeaderChar">
    <w:name w:val="Header Char"/>
    <w:basedOn w:val="DefaultParagraphFont"/>
    <w:link w:val="Header"/>
    <w:uiPriority w:val="99"/>
    <w:rsid w:val="00E65EE6"/>
  </w:style>
  <w:style w:type="paragraph" w:styleId="Footer">
    <w:name w:val="footer"/>
    <w:basedOn w:val="Normal"/>
    <w:link w:val="FooterChar"/>
    <w:uiPriority w:val="99"/>
    <w:unhideWhenUsed/>
    <w:rsid w:val="00E65EE6"/>
    <w:pPr>
      <w:tabs>
        <w:tab w:val="center" w:pos="4680"/>
        <w:tab w:val="right" w:pos="9360"/>
      </w:tabs>
    </w:pPr>
  </w:style>
  <w:style w:type="character" w:customStyle="1" w:styleId="FooterChar">
    <w:name w:val="Footer Char"/>
    <w:basedOn w:val="DefaultParagraphFont"/>
    <w:link w:val="Footer"/>
    <w:uiPriority w:val="99"/>
    <w:rsid w:val="00E65EE6"/>
  </w:style>
  <w:style w:type="table" w:styleId="TableGrid">
    <w:name w:val="Table Grid"/>
    <w:basedOn w:val="TableNormal"/>
    <w:uiPriority w:val="59"/>
    <w:rsid w:val="00BE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478"/>
    <w:pPr>
      <w:spacing w:before="0" w:after="0" w:line="240" w:lineRule="auto"/>
    </w:pPr>
    <w:rPr>
      <w:rFonts w:ascii="Tahoma" w:hAnsi="Tahoma"/>
      <w:sz w:val="16"/>
      <w:szCs w:val="16"/>
      <w:lang/>
    </w:rPr>
  </w:style>
  <w:style w:type="character" w:customStyle="1" w:styleId="BalloonTextChar">
    <w:name w:val="Balloon Text Char"/>
    <w:link w:val="BalloonText"/>
    <w:uiPriority w:val="99"/>
    <w:semiHidden/>
    <w:rsid w:val="00037478"/>
    <w:rPr>
      <w:rFonts w:ascii="Tahoma" w:hAnsi="Tahoma" w:cs="Tahoma"/>
      <w:sz w:val="16"/>
      <w:szCs w:val="16"/>
    </w:rPr>
  </w:style>
  <w:style w:type="character" w:customStyle="1" w:styleId="Bodytext2">
    <w:name w:val="Body text (2)_"/>
    <w:link w:val="Bodytext20"/>
    <w:uiPriority w:val="99"/>
    <w:rsid w:val="00217B7B"/>
    <w:rPr>
      <w:rFonts w:eastAsia="Times New Roman"/>
      <w:b/>
      <w:bCs/>
      <w:sz w:val="28"/>
      <w:szCs w:val="28"/>
      <w:shd w:val="clear" w:color="auto" w:fill="FFFFFF"/>
    </w:rPr>
  </w:style>
  <w:style w:type="paragraph" w:customStyle="1" w:styleId="Bodytext20">
    <w:name w:val="Body text (2)"/>
    <w:basedOn w:val="Normal"/>
    <w:link w:val="Bodytext2"/>
    <w:uiPriority w:val="99"/>
    <w:rsid w:val="00217B7B"/>
    <w:pPr>
      <w:widowControl w:val="0"/>
      <w:shd w:val="clear" w:color="auto" w:fill="FFFFFF"/>
      <w:spacing w:before="0" w:after="0" w:line="317" w:lineRule="exact"/>
      <w:jc w:val="center"/>
    </w:pPr>
    <w:rPr>
      <w:rFonts w:eastAsia="Times New Roman"/>
      <w:b/>
      <w:bCs/>
      <w:sz w:val="28"/>
      <w:szCs w:val="28"/>
    </w:rPr>
  </w:style>
  <w:style w:type="character" w:styleId="Hyperlink">
    <w:name w:val="Hyperlink"/>
    <w:uiPriority w:val="99"/>
    <w:unhideWhenUsed/>
    <w:rsid w:val="00DA4579"/>
    <w:rPr>
      <w:color w:val="0000FF"/>
      <w:u w:val="single"/>
    </w:rPr>
  </w:style>
  <w:style w:type="character" w:customStyle="1" w:styleId="noidung">
    <w:name w:val="noidung"/>
    <w:rsid w:val="002441FA"/>
  </w:style>
  <w:style w:type="paragraph" w:styleId="NormalWeb">
    <w:name w:val="Normal (Web)"/>
    <w:basedOn w:val="Normal"/>
    <w:uiPriority w:val="99"/>
    <w:semiHidden/>
    <w:unhideWhenUsed/>
    <w:rsid w:val="002441FA"/>
    <w:pPr>
      <w:spacing w:before="100" w:beforeAutospacing="1" w:after="100" w:afterAutospacing="1" w:line="240" w:lineRule="auto"/>
    </w:pPr>
    <w:rPr>
      <w:rFonts w:eastAsia="Times New Roman"/>
      <w:sz w:val="24"/>
      <w:szCs w:val="24"/>
    </w:rPr>
  </w:style>
  <w:style w:type="character" w:customStyle="1" w:styleId="Bodytext2NotBold">
    <w:name w:val="Body text (2) + Not Bold"/>
    <w:uiPriority w:val="99"/>
    <w:rsid w:val="00A90E81"/>
    <w:rPr>
      <w:rFonts w:ascii="Times New Roman" w:eastAsia="Times New Roman" w:hAnsi="Times New Roman" w:cs="Times New Roman"/>
      <w:b w:val="0"/>
      <w:bCs w:val="0"/>
      <w:sz w:val="26"/>
      <w:szCs w:val="26"/>
      <w:shd w:val="clear" w:color="auto" w:fill="FFFFFF"/>
    </w:rPr>
  </w:style>
  <w:style w:type="character" w:customStyle="1" w:styleId="BodyTextChar1">
    <w:name w:val="Body Text Char1"/>
    <w:link w:val="BodyText"/>
    <w:uiPriority w:val="99"/>
    <w:rsid w:val="00A90E81"/>
    <w:rPr>
      <w:sz w:val="26"/>
      <w:szCs w:val="26"/>
      <w:shd w:val="clear" w:color="auto" w:fill="FFFFFF"/>
    </w:rPr>
  </w:style>
  <w:style w:type="character" w:customStyle="1" w:styleId="BodytextItalic2">
    <w:name w:val="Body text + Italic2"/>
    <w:uiPriority w:val="99"/>
    <w:rsid w:val="00A90E81"/>
    <w:rPr>
      <w:rFonts w:ascii="Times New Roman" w:hAnsi="Times New Roman" w:cs="Times New Roman"/>
      <w:i/>
      <w:iCs/>
      <w:sz w:val="26"/>
      <w:szCs w:val="26"/>
      <w:shd w:val="clear" w:color="auto" w:fill="FFFFFF"/>
    </w:rPr>
  </w:style>
  <w:style w:type="paragraph" w:styleId="BodyText">
    <w:name w:val="Body Text"/>
    <w:basedOn w:val="Normal"/>
    <w:link w:val="BodyTextChar1"/>
    <w:uiPriority w:val="99"/>
    <w:rsid w:val="00A90E81"/>
    <w:pPr>
      <w:widowControl w:val="0"/>
      <w:shd w:val="clear" w:color="auto" w:fill="FFFFFF"/>
      <w:spacing w:before="300" w:line="240" w:lineRule="atLeast"/>
      <w:ind w:hanging="1280"/>
    </w:pPr>
    <w:rPr>
      <w:sz w:val="26"/>
      <w:szCs w:val="26"/>
    </w:rPr>
  </w:style>
  <w:style w:type="character" w:customStyle="1" w:styleId="BodyTextChar">
    <w:name w:val="Body Text Char"/>
    <w:basedOn w:val="DefaultParagraphFont"/>
    <w:uiPriority w:val="99"/>
    <w:semiHidden/>
    <w:rsid w:val="00A90E81"/>
  </w:style>
  <w:style w:type="character" w:customStyle="1" w:styleId="BodytextBold">
    <w:name w:val="Body text + Bold"/>
    <w:uiPriority w:val="99"/>
    <w:rsid w:val="00A90E81"/>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A90E81"/>
    <w:rPr>
      <w:i/>
      <w:iCs/>
      <w:sz w:val="26"/>
      <w:szCs w:val="26"/>
      <w:shd w:val="clear" w:color="auto" w:fill="FFFFFF"/>
    </w:rPr>
  </w:style>
  <w:style w:type="character" w:customStyle="1" w:styleId="Bodytext4NotItalic">
    <w:name w:val="Body text (4) + Not Italic"/>
    <w:uiPriority w:val="99"/>
    <w:rsid w:val="00A90E81"/>
    <w:rPr>
      <w:rFonts w:ascii="Times New Roman" w:hAnsi="Times New Roman" w:cs="Times New Roman"/>
      <w:i w:val="0"/>
      <w:iCs w:val="0"/>
      <w:sz w:val="26"/>
      <w:szCs w:val="26"/>
      <w:shd w:val="clear" w:color="auto" w:fill="FFFFFF"/>
    </w:rPr>
  </w:style>
  <w:style w:type="character" w:customStyle="1" w:styleId="Heading1">
    <w:name w:val="Heading #1_"/>
    <w:link w:val="Heading10"/>
    <w:uiPriority w:val="99"/>
    <w:rsid w:val="00A90E81"/>
    <w:rPr>
      <w:b/>
      <w:bCs/>
      <w:sz w:val="31"/>
      <w:szCs w:val="31"/>
      <w:shd w:val="clear" w:color="auto" w:fill="FFFFFF"/>
    </w:rPr>
  </w:style>
  <w:style w:type="character" w:customStyle="1" w:styleId="Bodytext6">
    <w:name w:val="Body text (6)_"/>
    <w:link w:val="Bodytext60"/>
    <w:uiPriority w:val="99"/>
    <w:rsid w:val="00A90E81"/>
    <w:rPr>
      <w:rFonts w:ascii="Consolas" w:hAnsi="Consolas" w:cs="Consolas"/>
      <w:noProof/>
      <w:sz w:val="9"/>
      <w:szCs w:val="9"/>
      <w:shd w:val="clear" w:color="auto" w:fill="FFFFFF"/>
    </w:rPr>
  </w:style>
  <w:style w:type="character" w:customStyle="1" w:styleId="Headerorfooter">
    <w:name w:val="Header or footer_"/>
    <w:link w:val="Headerorfooter1"/>
    <w:uiPriority w:val="99"/>
    <w:rsid w:val="00A90E81"/>
    <w:rPr>
      <w:noProof/>
      <w:sz w:val="21"/>
      <w:szCs w:val="21"/>
      <w:shd w:val="clear" w:color="auto" w:fill="FFFFFF"/>
    </w:rPr>
  </w:style>
  <w:style w:type="character" w:customStyle="1" w:styleId="Headerorfooter0">
    <w:name w:val="Header or footer"/>
    <w:uiPriority w:val="99"/>
    <w:rsid w:val="00A90E81"/>
  </w:style>
  <w:style w:type="character" w:customStyle="1" w:styleId="Heading2">
    <w:name w:val="Heading #2_"/>
    <w:link w:val="Heading20"/>
    <w:uiPriority w:val="99"/>
    <w:rsid w:val="00A90E81"/>
    <w:rPr>
      <w:b/>
      <w:bCs/>
      <w:sz w:val="26"/>
      <w:szCs w:val="26"/>
      <w:shd w:val="clear" w:color="auto" w:fill="FFFFFF"/>
    </w:rPr>
  </w:style>
  <w:style w:type="paragraph" w:customStyle="1" w:styleId="Bodytext40">
    <w:name w:val="Body text (4)"/>
    <w:basedOn w:val="Normal"/>
    <w:link w:val="Bodytext4"/>
    <w:uiPriority w:val="99"/>
    <w:rsid w:val="00A90E81"/>
    <w:pPr>
      <w:widowControl w:val="0"/>
      <w:shd w:val="clear" w:color="auto" w:fill="FFFFFF"/>
      <w:spacing w:before="0" w:after="0" w:line="240" w:lineRule="atLeast"/>
    </w:pPr>
    <w:rPr>
      <w:i/>
      <w:iCs/>
      <w:sz w:val="26"/>
      <w:szCs w:val="26"/>
    </w:rPr>
  </w:style>
  <w:style w:type="paragraph" w:customStyle="1" w:styleId="Heading10">
    <w:name w:val="Heading #1"/>
    <w:basedOn w:val="Normal"/>
    <w:link w:val="Heading1"/>
    <w:uiPriority w:val="99"/>
    <w:rsid w:val="00A90E81"/>
    <w:pPr>
      <w:widowControl w:val="0"/>
      <w:shd w:val="clear" w:color="auto" w:fill="FFFFFF"/>
      <w:spacing w:before="0" w:after="0" w:line="240" w:lineRule="atLeast"/>
      <w:jc w:val="center"/>
      <w:outlineLvl w:val="0"/>
    </w:pPr>
    <w:rPr>
      <w:b/>
      <w:bCs/>
      <w:sz w:val="31"/>
      <w:szCs w:val="31"/>
    </w:rPr>
  </w:style>
  <w:style w:type="paragraph" w:customStyle="1" w:styleId="Bodytext60">
    <w:name w:val="Body text (6)"/>
    <w:basedOn w:val="Normal"/>
    <w:link w:val="Bodytext6"/>
    <w:uiPriority w:val="99"/>
    <w:rsid w:val="00A90E81"/>
    <w:pPr>
      <w:widowControl w:val="0"/>
      <w:shd w:val="clear" w:color="auto" w:fill="FFFFFF"/>
      <w:spacing w:before="0" w:after="0" w:line="240" w:lineRule="atLeast"/>
    </w:pPr>
    <w:rPr>
      <w:rFonts w:ascii="Consolas" w:hAnsi="Consolas" w:cs="Consolas"/>
      <w:noProof/>
      <w:sz w:val="9"/>
      <w:szCs w:val="9"/>
    </w:rPr>
  </w:style>
  <w:style w:type="paragraph" w:customStyle="1" w:styleId="Headerorfooter1">
    <w:name w:val="Header or footer1"/>
    <w:basedOn w:val="Normal"/>
    <w:link w:val="Headerorfooter"/>
    <w:uiPriority w:val="99"/>
    <w:rsid w:val="00A90E81"/>
    <w:pPr>
      <w:widowControl w:val="0"/>
      <w:shd w:val="clear" w:color="auto" w:fill="FFFFFF"/>
      <w:spacing w:before="0" w:after="0" w:line="240" w:lineRule="atLeast"/>
      <w:jc w:val="center"/>
    </w:pPr>
    <w:rPr>
      <w:noProof/>
      <w:sz w:val="21"/>
      <w:szCs w:val="21"/>
    </w:rPr>
  </w:style>
  <w:style w:type="paragraph" w:customStyle="1" w:styleId="Heading20">
    <w:name w:val="Heading #2"/>
    <w:basedOn w:val="Normal"/>
    <w:link w:val="Heading2"/>
    <w:uiPriority w:val="99"/>
    <w:rsid w:val="00A90E81"/>
    <w:pPr>
      <w:widowControl w:val="0"/>
      <w:shd w:val="clear" w:color="auto" w:fill="FFFFFF"/>
      <w:spacing w:before="0" w:after="120" w:line="240" w:lineRule="atLeast"/>
      <w:ind w:firstLine="720"/>
      <w:jc w:val="both"/>
      <w:outlineLvl w:val="1"/>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E6"/>
    <w:pPr>
      <w:tabs>
        <w:tab w:val="center" w:pos="4680"/>
        <w:tab w:val="right" w:pos="9360"/>
      </w:tabs>
    </w:pPr>
  </w:style>
  <w:style w:type="character" w:customStyle="1" w:styleId="HeaderChar">
    <w:name w:val="Header Char"/>
    <w:basedOn w:val="DefaultParagraphFont"/>
    <w:link w:val="Header"/>
    <w:uiPriority w:val="99"/>
    <w:rsid w:val="00E65EE6"/>
  </w:style>
  <w:style w:type="paragraph" w:styleId="Footer">
    <w:name w:val="footer"/>
    <w:basedOn w:val="Normal"/>
    <w:link w:val="FooterChar"/>
    <w:uiPriority w:val="99"/>
    <w:unhideWhenUsed/>
    <w:rsid w:val="00E65EE6"/>
    <w:pPr>
      <w:tabs>
        <w:tab w:val="center" w:pos="4680"/>
        <w:tab w:val="right" w:pos="9360"/>
      </w:tabs>
    </w:pPr>
  </w:style>
  <w:style w:type="character" w:customStyle="1" w:styleId="FooterChar">
    <w:name w:val="Footer Char"/>
    <w:basedOn w:val="DefaultParagraphFont"/>
    <w:link w:val="Footer"/>
    <w:uiPriority w:val="99"/>
    <w:rsid w:val="00E65EE6"/>
  </w:style>
  <w:style w:type="table" w:styleId="TableGrid">
    <w:name w:val="Table Grid"/>
    <w:basedOn w:val="TableNormal"/>
    <w:uiPriority w:val="59"/>
    <w:rsid w:val="00BE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478"/>
    <w:pPr>
      <w:spacing w:before="0" w:after="0" w:line="240" w:lineRule="auto"/>
    </w:pPr>
    <w:rPr>
      <w:rFonts w:ascii="Tahoma" w:hAnsi="Tahoma"/>
      <w:sz w:val="16"/>
      <w:szCs w:val="16"/>
      <w:lang/>
    </w:rPr>
  </w:style>
  <w:style w:type="character" w:customStyle="1" w:styleId="BalloonTextChar">
    <w:name w:val="Balloon Text Char"/>
    <w:link w:val="BalloonText"/>
    <w:uiPriority w:val="99"/>
    <w:semiHidden/>
    <w:rsid w:val="00037478"/>
    <w:rPr>
      <w:rFonts w:ascii="Tahoma" w:hAnsi="Tahoma" w:cs="Tahoma"/>
      <w:sz w:val="16"/>
      <w:szCs w:val="16"/>
    </w:rPr>
  </w:style>
  <w:style w:type="character" w:customStyle="1" w:styleId="Bodytext2">
    <w:name w:val="Body text (2)_"/>
    <w:link w:val="Bodytext20"/>
    <w:uiPriority w:val="99"/>
    <w:rsid w:val="00217B7B"/>
    <w:rPr>
      <w:rFonts w:eastAsia="Times New Roman"/>
      <w:b/>
      <w:bCs/>
      <w:sz w:val="28"/>
      <w:szCs w:val="28"/>
      <w:shd w:val="clear" w:color="auto" w:fill="FFFFFF"/>
    </w:rPr>
  </w:style>
  <w:style w:type="paragraph" w:customStyle="1" w:styleId="Bodytext20">
    <w:name w:val="Body text (2)"/>
    <w:basedOn w:val="Normal"/>
    <w:link w:val="Bodytext2"/>
    <w:uiPriority w:val="99"/>
    <w:rsid w:val="00217B7B"/>
    <w:pPr>
      <w:widowControl w:val="0"/>
      <w:shd w:val="clear" w:color="auto" w:fill="FFFFFF"/>
      <w:spacing w:before="0" w:after="0" w:line="317" w:lineRule="exact"/>
      <w:jc w:val="center"/>
    </w:pPr>
    <w:rPr>
      <w:rFonts w:eastAsia="Times New Roman"/>
      <w:b/>
      <w:bCs/>
      <w:sz w:val="28"/>
      <w:szCs w:val="28"/>
    </w:rPr>
  </w:style>
  <w:style w:type="character" w:styleId="Hyperlink">
    <w:name w:val="Hyperlink"/>
    <w:uiPriority w:val="99"/>
    <w:unhideWhenUsed/>
    <w:rsid w:val="00DA4579"/>
    <w:rPr>
      <w:color w:val="0000FF"/>
      <w:u w:val="single"/>
    </w:rPr>
  </w:style>
  <w:style w:type="character" w:customStyle="1" w:styleId="noidung">
    <w:name w:val="noidung"/>
    <w:rsid w:val="002441FA"/>
  </w:style>
  <w:style w:type="paragraph" w:styleId="NormalWeb">
    <w:name w:val="Normal (Web)"/>
    <w:basedOn w:val="Normal"/>
    <w:uiPriority w:val="99"/>
    <w:semiHidden/>
    <w:unhideWhenUsed/>
    <w:rsid w:val="002441FA"/>
    <w:pPr>
      <w:spacing w:before="100" w:beforeAutospacing="1" w:after="100" w:afterAutospacing="1" w:line="240" w:lineRule="auto"/>
    </w:pPr>
    <w:rPr>
      <w:rFonts w:eastAsia="Times New Roman"/>
      <w:sz w:val="24"/>
      <w:szCs w:val="24"/>
    </w:rPr>
  </w:style>
  <w:style w:type="character" w:customStyle="1" w:styleId="Bodytext2NotBold">
    <w:name w:val="Body text (2) + Not Bold"/>
    <w:uiPriority w:val="99"/>
    <w:rsid w:val="00A90E81"/>
    <w:rPr>
      <w:rFonts w:ascii="Times New Roman" w:eastAsia="Times New Roman" w:hAnsi="Times New Roman" w:cs="Times New Roman"/>
      <w:b w:val="0"/>
      <w:bCs w:val="0"/>
      <w:sz w:val="26"/>
      <w:szCs w:val="26"/>
      <w:shd w:val="clear" w:color="auto" w:fill="FFFFFF"/>
    </w:rPr>
  </w:style>
  <w:style w:type="character" w:customStyle="1" w:styleId="BodyTextChar1">
    <w:name w:val="Body Text Char1"/>
    <w:link w:val="BodyText"/>
    <w:uiPriority w:val="99"/>
    <w:rsid w:val="00A90E81"/>
    <w:rPr>
      <w:sz w:val="26"/>
      <w:szCs w:val="26"/>
      <w:shd w:val="clear" w:color="auto" w:fill="FFFFFF"/>
    </w:rPr>
  </w:style>
  <w:style w:type="character" w:customStyle="1" w:styleId="BodytextItalic2">
    <w:name w:val="Body text + Italic2"/>
    <w:uiPriority w:val="99"/>
    <w:rsid w:val="00A90E81"/>
    <w:rPr>
      <w:rFonts w:ascii="Times New Roman" w:hAnsi="Times New Roman" w:cs="Times New Roman"/>
      <w:i/>
      <w:iCs/>
      <w:sz w:val="26"/>
      <w:szCs w:val="26"/>
      <w:shd w:val="clear" w:color="auto" w:fill="FFFFFF"/>
    </w:rPr>
  </w:style>
  <w:style w:type="paragraph" w:styleId="BodyText">
    <w:name w:val="Body Text"/>
    <w:basedOn w:val="Normal"/>
    <w:link w:val="BodyTextChar1"/>
    <w:uiPriority w:val="99"/>
    <w:rsid w:val="00A90E81"/>
    <w:pPr>
      <w:widowControl w:val="0"/>
      <w:shd w:val="clear" w:color="auto" w:fill="FFFFFF"/>
      <w:spacing w:before="300" w:line="240" w:lineRule="atLeast"/>
      <w:ind w:hanging="1280"/>
    </w:pPr>
    <w:rPr>
      <w:sz w:val="26"/>
      <w:szCs w:val="26"/>
    </w:rPr>
  </w:style>
  <w:style w:type="character" w:customStyle="1" w:styleId="BodyTextChar">
    <w:name w:val="Body Text Char"/>
    <w:basedOn w:val="DefaultParagraphFont"/>
    <w:uiPriority w:val="99"/>
    <w:semiHidden/>
    <w:rsid w:val="00A90E81"/>
  </w:style>
  <w:style w:type="character" w:customStyle="1" w:styleId="BodytextBold">
    <w:name w:val="Body text + Bold"/>
    <w:uiPriority w:val="99"/>
    <w:rsid w:val="00A90E81"/>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A90E81"/>
    <w:rPr>
      <w:i/>
      <w:iCs/>
      <w:sz w:val="26"/>
      <w:szCs w:val="26"/>
      <w:shd w:val="clear" w:color="auto" w:fill="FFFFFF"/>
    </w:rPr>
  </w:style>
  <w:style w:type="character" w:customStyle="1" w:styleId="Bodytext4NotItalic">
    <w:name w:val="Body text (4) + Not Italic"/>
    <w:uiPriority w:val="99"/>
    <w:rsid w:val="00A90E81"/>
    <w:rPr>
      <w:rFonts w:ascii="Times New Roman" w:hAnsi="Times New Roman" w:cs="Times New Roman"/>
      <w:i w:val="0"/>
      <w:iCs w:val="0"/>
      <w:sz w:val="26"/>
      <w:szCs w:val="26"/>
      <w:shd w:val="clear" w:color="auto" w:fill="FFFFFF"/>
    </w:rPr>
  </w:style>
  <w:style w:type="character" w:customStyle="1" w:styleId="Heading1">
    <w:name w:val="Heading #1_"/>
    <w:link w:val="Heading10"/>
    <w:uiPriority w:val="99"/>
    <w:rsid w:val="00A90E81"/>
    <w:rPr>
      <w:b/>
      <w:bCs/>
      <w:sz w:val="31"/>
      <w:szCs w:val="31"/>
      <w:shd w:val="clear" w:color="auto" w:fill="FFFFFF"/>
    </w:rPr>
  </w:style>
  <w:style w:type="character" w:customStyle="1" w:styleId="Bodytext6">
    <w:name w:val="Body text (6)_"/>
    <w:link w:val="Bodytext60"/>
    <w:uiPriority w:val="99"/>
    <w:rsid w:val="00A90E81"/>
    <w:rPr>
      <w:rFonts w:ascii="Consolas" w:hAnsi="Consolas" w:cs="Consolas"/>
      <w:noProof/>
      <w:sz w:val="9"/>
      <w:szCs w:val="9"/>
      <w:shd w:val="clear" w:color="auto" w:fill="FFFFFF"/>
    </w:rPr>
  </w:style>
  <w:style w:type="character" w:customStyle="1" w:styleId="Headerorfooter">
    <w:name w:val="Header or footer_"/>
    <w:link w:val="Headerorfooter1"/>
    <w:uiPriority w:val="99"/>
    <w:rsid w:val="00A90E81"/>
    <w:rPr>
      <w:noProof/>
      <w:sz w:val="21"/>
      <w:szCs w:val="21"/>
      <w:shd w:val="clear" w:color="auto" w:fill="FFFFFF"/>
    </w:rPr>
  </w:style>
  <w:style w:type="character" w:customStyle="1" w:styleId="Headerorfooter0">
    <w:name w:val="Header or footer"/>
    <w:uiPriority w:val="99"/>
    <w:rsid w:val="00A90E81"/>
  </w:style>
  <w:style w:type="character" w:customStyle="1" w:styleId="Heading2">
    <w:name w:val="Heading #2_"/>
    <w:link w:val="Heading20"/>
    <w:uiPriority w:val="99"/>
    <w:rsid w:val="00A90E81"/>
    <w:rPr>
      <w:b/>
      <w:bCs/>
      <w:sz w:val="26"/>
      <w:szCs w:val="26"/>
      <w:shd w:val="clear" w:color="auto" w:fill="FFFFFF"/>
    </w:rPr>
  </w:style>
  <w:style w:type="paragraph" w:customStyle="1" w:styleId="Bodytext40">
    <w:name w:val="Body text (4)"/>
    <w:basedOn w:val="Normal"/>
    <w:link w:val="Bodytext4"/>
    <w:uiPriority w:val="99"/>
    <w:rsid w:val="00A90E81"/>
    <w:pPr>
      <w:widowControl w:val="0"/>
      <w:shd w:val="clear" w:color="auto" w:fill="FFFFFF"/>
      <w:spacing w:before="0" w:after="0" w:line="240" w:lineRule="atLeast"/>
    </w:pPr>
    <w:rPr>
      <w:i/>
      <w:iCs/>
      <w:sz w:val="26"/>
      <w:szCs w:val="26"/>
    </w:rPr>
  </w:style>
  <w:style w:type="paragraph" w:customStyle="1" w:styleId="Heading10">
    <w:name w:val="Heading #1"/>
    <w:basedOn w:val="Normal"/>
    <w:link w:val="Heading1"/>
    <w:uiPriority w:val="99"/>
    <w:rsid w:val="00A90E81"/>
    <w:pPr>
      <w:widowControl w:val="0"/>
      <w:shd w:val="clear" w:color="auto" w:fill="FFFFFF"/>
      <w:spacing w:before="0" w:after="0" w:line="240" w:lineRule="atLeast"/>
      <w:jc w:val="center"/>
      <w:outlineLvl w:val="0"/>
    </w:pPr>
    <w:rPr>
      <w:b/>
      <w:bCs/>
      <w:sz w:val="31"/>
      <w:szCs w:val="31"/>
    </w:rPr>
  </w:style>
  <w:style w:type="paragraph" w:customStyle="1" w:styleId="Bodytext60">
    <w:name w:val="Body text (6)"/>
    <w:basedOn w:val="Normal"/>
    <w:link w:val="Bodytext6"/>
    <w:uiPriority w:val="99"/>
    <w:rsid w:val="00A90E81"/>
    <w:pPr>
      <w:widowControl w:val="0"/>
      <w:shd w:val="clear" w:color="auto" w:fill="FFFFFF"/>
      <w:spacing w:before="0" w:after="0" w:line="240" w:lineRule="atLeast"/>
    </w:pPr>
    <w:rPr>
      <w:rFonts w:ascii="Consolas" w:hAnsi="Consolas" w:cs="Consolas"/>
      <w:noProof/>
      <w:sz w:val="9"/>
      <w:szCs w:val="9"/>
    </w:rPr>
  </w:style>
  <w:style w:type="paragraph" w:customStyle="1" w:styleId="Headerorfooter1">
    <w:name w:val="Header or footer1"/>
    <w:basedOn w:val="Normal"/>
    <w:link w:val="Headerorfooter"/>
    <w:uiPriority w:val="99"/>
    <w:rsid w:val="00A90E81"/>
    <w:pPr>
      <w:widowControl w:val="0"/>
      <w:shd w:val="clear" w:color="auto" w:fill="FFFFFF"/>
      <w:spacing w:before="0" w:after="0" w:line="240" w:lineRule="atLeast"/>
      <w:jc w:val="center"/>
    </w:pPr>
    <w:rPr>
      <w:noProof/>
      <w:sz w:val="21"/>
      <w:szCs w:val="21"/>
    </w:rPr>
  </w:style>
  <w:style w:type="paragraph" w:customStyle="1" w:styleId="Heading20">
    <w:name w:val="Heading #2"/>
    <w:basedOn w:val="Normal"/>
    <w:link w:val="Heading2"/>
    <w:uiPriority w:val="99"/>
    <w:rsid w:val="00A90E81"/>
    <w:pPr>
      <w:widowControl w:val="0"/>
      <w:shd w:val="clear" w:color="auto" w:fill="FFFFFF"/>
      <w:spacing w:before="0" w:after="120" w:line="240" w:lineRule="atLeast"/>
      <w:ind w:firstLine="720"/>
      <w:jc w:val="both"/>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9513">
      <w:bodyDiv w:val="1"/>
      <w:marLeft w:val="0"/>
      <w:marRight w:val="0"/>
      <w:marTop w:val="0"/>
      <w:marBottom w:val="0"/>
      <w:divBdr>
        <w:top w:val="none" w:sz="0" w:space="0" w:color="auto"/>
        <w:left w:val="none" w:sz="0" w:space="0" w:color="auto"/>
        <w:bottom w:val="none" w:sz="0" w:space="0" w:color="auto"/>
        <w:right w:val="none" w:sz="0" w:space="0" w:color="auto"/>
      </w:divBdr>
      <w:divsChild>
        <w:div w:id="169607344">
          <w:marLeft w:val="0"/>
          <w:marRight w:val="0"/>
          <w:marTop w:val="120"/>
          <w:marBottom w:val="0"/>
          <w:divBdr>
            <w:top w:val="none" w:sz="0" w:space="0" w:color="auto"/>
            <w:left w:val="none" w:sz="0" w:space="0" w:color="auto"/>
            <w:bottom w:val="none" w:sz="0" w:space="0" w:color="auto"/>
            <w:right w:val="none" w:sz="0" w:space="0" w:color="auto"/>
          </w:divBdr>
        </w:div>
        <w:div w:id="1672877549">
          <w:marLeft w:val="0"/>
          <w:marRight w:val="0"/>
          <w:marTop w:val="120"/>
          <w:marBottom w:val="0"/>
          <w:divBdr>
            <w:top w:val="none" w:sz="0" w:space="0" w:color="auto"/>
            <w:left w:val="none" w:sz="0" w:space="0" w:color="auto"/>
            <w:bottom w:val="none" w:sz="0" w:space="0" w:color="auto"/>
            <w:right w:val="none" w:sz="0" w:space="0" w:color="auto"/>
          </w:divBdr>
        </w:div>
      </w:divsChild>
    </w:div>
    <w:div w:id="19968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4C41-0715-4A5C-BCF9-68534F8F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DTcom</cp:lastModifiedBy>
  <cp:revision>2</cp:revision>
  <cp:lastPrinted>2020-01-07T01:03:00Z</cp:lastPrinted>
  <dcterms:created xsi:type="dcterms:W3CDTF">2020-02-10T02:42:00Z</dcterms:created>
  <dcterms:modified xsi:type="dcterms:W3CDTF">2020-02-10T02:42:00Z</dcterms:modified>
</cp:coreProperties>
</file>